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7B0071" w:rsidRDefault="000A0D72" w:rsidP="000A0D72">
      <w:pPr>
        <w:spacing w:after="0" w:line="240" w:lineRule="auto"/>
        <w:jc w:val="center"/>
        <w:rPr>
          <w:rFonts w:ascii="Sylfaen" w:hAnsi="Sylfaen" w:cs="Sylfaen"/>
          <w:b/>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7F37A681" w14:textId="77777777" w:rsidR="009815C7" w:rsidRPr="007B0071" w:rsidRDefault="009815C7" w:rsidP="00794191">
      <w:pPr>
        <w:spacing w:after="0" w:line="240" w:lineRule="auto"/>
        <w:jc w:val="center"/>
        <w:rPr>
          <w:rFonts w:ascii="Sylfaen" w:hAnsi="Sylfaen" w:cs="Sylfaen"/>
          <w:b/>
        </w:rPr>
      </w:pPr>
    </w:p>
    <w:p w14:paraId="01D8DBAE" w14:textId="77777777" w:rsidR="004A34BA" w:rsidRPr="004A34BA" w:rsidRDefault="004A34BA" w:rsidP="004A34BA">
      <w:pPr>
        <w:spacing w:after="0" w:line="240" w:lineRule="auto"/>
        <w:jc w:val="center"/>
        <w:rPr>
          <w:rFonts w:ascii="Sylfaen" w:hAnsi="Sylfaen" w:cs="Sylfaen"/>
          <w:b/>
          <w:lang w:val="ka-GE"/>
        </w:rPr>
      </w:pPr>
      <w:r w:rsidRPr="004A34BA">
        <w:rPr>
          <w:rFonts w:ascii="Sylfaen" w:hAnsi="Sylfaen" w:cs="Sylfaen"/>
          <w:b/>
          <w:lang w:val="ka-GE"/>
        </w:rPr>
        <w:t>ქ. ახმეტაში ავარიული გვირაბის რეაბილიტაციის მომსახურეობის შესყიდვაზე</w:t>
      </w:r>
    </w:p>
    <w:p w14:paraId="4BDC7F5C" w14:textId="11DB5133" w:rsidR="009815C7" w:rsidRPr="007B0071" w:rsidRDefault="009815C7" w:rsidP="00373F3E">
      <w:pPr>
        <w:spacing w:after="0" w:line="240" w:lineRule="auto"/>
        <w:jc w:val="center"/>
        <w:rPr>
          <w:rFonts w:ascii="Sylfaen" w:hAnsi="Sylfaen" w:cs="Sylfaen"/>
          <w:b/>
          <w:lang w:val="ka-GE"/>
        </w:rPr>
      </w:pPr>
      <w:r w:rsidRPr="007B0071">
        <w:rPr>
          <w:rFonts w:ascii="Sylfaen" w:hAnsi="Sylfaen" w:cs="Sylfaen"/>
          <w:b/>
          <w:lang w:val="ka-GE"/>
        </w:rPr>
        <w:t>ელექტრონული ტენდერის დოკუმენტაცია</w:t>
      </w:r>
    </w:p>
    <w:p w14:paraId="6C211223" w14:textId="1603B51C" w:rsidR="001B055A" w:rsidRPr="007B0071" w:rsidRDefault="001B055A" w:rsidP="001B055A">
      <w:pPr>
        <w:spacing w:after="0" w:line="360" w:lineRule="auto"/>
        <w:ind w:firstLine="360"/>
        <w:jc w:val="center"/>
        <w:rPr>
          <w:rFonts w:ascii="AcadNusx" w:hAnsi="AcadNusx"/>
          <w:b/>
        </w:rPr>
      </w:pPr>
      <w:r w:rsidRPr="00E8598F">
        <w:rPr>
          <w:rFonts w:ascii="Sylfaen" w:hAnsi="Sylfaen" w:cs="Sylfaen"/>
          <w:b/>
          <w:lang w:val="ka-GE"/>
        </w:rPr>
        <w:t>ტენდერის</w:t>
      </w:r>
      <w:r w:rsidRPr="00E8598F">
        <w:rPr>
          <w:rFonts w:ascii="Sylfaen" w:hAnsi="Sylfaen"/>
          <w:b/>
          <w:lang w:val="ka-GE"/>
        </w:rPr>
        <w:t xml:space="preserve"> ნომერი</w:t>
      </w:r>
      <w:r w:rsidRPr="00E8598F">
        <w:rPr>
          <w:rFonts w:ascii="AcadNusx" w:hAnsi="AcadNusx"/>
          <w:b/>
        </w:rPr>
        <w:t>:</w:t>
      </w:r>
      <w:r w:rsidR="00E8598F" w:rsidRPr="00E8598F">
        <w:rPr>
          <w:rFonts w:ascii="AcadNusx" w:hAnsi="AcadNusx"/>
          <w:b/>
        </w:rPr>
        <w:t xml:space="preserve"> 105</w:t>
      </w:r>
      <w:r w:rsidR="00A3268E" w:rsidRPr="00E8598F">
        <w:rPr>
          <w:rFonts w:ascii="AcadNusx" w:hAnsi="AcadNusx"/>
          <w:b/>
        </w:rPr>
        <w:t>-BID-19</w:t>
      </w:r>
    </w:p>
    <w:p w14:paraId="0C0E685F" w14:textId="77777777" w:rsidR="001B055A" w:rsidRPr="007B0071" w:rsidRDefault="001B055A" w:rsidP="00794191">
      <w:pPr>
        <w:spacing w:after="0" w:line="240" w:lineRule="auto"/>
        <w:jc w:val="center"/>
        <w:rPr>
          <w:rFonts w:ascii="Sylfaen" w:hAnsi="Sylfaen" w:cs="Sylfaen"/>
          <w:b/>
          <w:bCs/>
          <w:lang w:val="ka-GE"/>
        </w:rPr>
      </w:pPr>
    </w:p>
    <w:p w14:paraId="093F24C3" w14:textId="77777777" w:rsidR="007D73CE" w:rsidRPr="004E36F2" w:rsidRDefault="007D73CE" w:rsidP="007D73CE">
      <w:pPr>
        <w:rPr>
          <w:rFonts w:ascii="Sylfaen" w:hAnsi="Sylfaen"/>
        </w:rPr>
      </w:pPr>
    </w:p>
    <w:p w14:paraId="002939F3" w14:textId="77777777" w:rsidR="00FD0DCD" w:rsidRPr="007B0071" w:rsidRDefault="00FD0DCD" w:rsidP="00665C42">
      <w:pPr>
        <w:spacing w:after="0" w:line="360" w:lineRule="auto"/>
        <w:jc w:val="center"/>
        <w:rPr>
          <w:rFonts w:ascii="AcadNusx" w:hAnsi="AcadNusx"/>
          <w:b/>
        </w:rPr>
      </w:pPr>
    </w:p>
    <w:p w14:paraId="48A0C09F" w14:textId="77777777" w:rsidR="00FD0DCD" w:rsidRPr="007B0071" w:rsidRDefault="00FD0DCD" w:rsidP="00665C42">
      <w:pPr>
        <w:spacing w:after="0" w:line="360" w:lineRule="auto"/>
        <w:jc w:val="center"/>
        <w:rPr>
          <w:rFonts w:ascii="AcadNusx" w:hAnsi="AcadNusx"/>
          <w:b/>
        </w:rPr>
      </w:pPr>
    </w:p>
    <w:p w14:paraId="5A0A6715" w14:textId="77777777" w:rsidR="00FD0DCD" w:rsidRPr="007B0071" w:rsidRDefault="00FD0DCD" w:rsidP="00665C42">
      <w:pPr>
        <w:spacing w:after="0" w:line="360" w:lineRule="auto"/>
        <w:jc w:val="center"/>
        <w:rPr>
          <w:rFonts w:ascii="AcadNusx" w:hAnsi="AcadNusx"/>
          <w:b/>
        </w:rPr>
      </w:pPr>
    </w:p>
    <w:p w14:paraId="5C217841" w14:textId="77777777" w:rsidR="00FD0DCD" w:rsidRPr="007B0071" w:rsidRDefault="00FD0DCD" w:rsidP="00665C42">
      <w:pPr>
        <w:spacing w:after="0" w:line="360" w:lineRule="auto"/>
        <w:jc w:val="center"/>
        <w:rPr>
          <w:rFonts w:ascii="AcadNusx" w:hAnsi="AcadNusx"/>
          <w:b/>
        </w:rPr>
      </w:pPr>
    </w:p>
    <w:p w14:paraId="0B0F3779" w14:textId="77777777" w:rsidR="00FD0DCD" w:rsidRPr="007B0071" w:rsidRDefault="00FD0DCD" w:rsidP="00665C42">
      <w:pPr>
        <w:spacing w:after="0" w:line="360" w:lineRule="auto"/>
        <w:jc w:val="center"/>
        <w:rPr>
          <w:rFonts w:ascii="AcadNusx" w:hAnsi="AcadNusx"/>
          <w:b/>
        </w:rPr>
      </w:pPr>
    </w:p>
    <w:p w14:paraId="61CFD8F9" w14:textId="6A4EEDB0" w:rsidR="00FD0DCD" w:rsidRPr="007B0071" w:rsidRDefault="00FD0DCD" w:rsidP="00665C42">
      <w:pPr>
        <w:spacing w:after="0" w:line="360" w:lineRule="auto"/>
        <w:jc w:val="center"/>
        <w:rPr>
          <w:rFonts w:ascii="AcadNusx" w:hAnsi="AcadNusx"/>
          <w:b/>
        </w:rPr>
      </w:pPr>
    </w:p>
    <w:p w14:paraId="71017BAF" w14:textId="3101DF35" w:rsidR="00D30223" w:rsidRPr="007B0071" w:rsidRDefault="00D30223" w:rsidP="00665C42">
      <w:pPr>
        <w:spacing w:after="0" w:line="360" w:lineRule="auto"/>
        <w:jc w:val="center"/>
        <w:rPr>
          <w:rFonts w:ascii="AcadNusx" w:hAnsi="AcadNusx"/>
          <w:b/>
        </w:rPr>
      </w:pPr>
    </w:p>
    <w:p w14:paraId="2FDCBC90" w14:textId="28A9BC8E" w:rsidR="00D30223" w:rsidRDefault="00D30223" w:rsidP="00665C42">
      <w:pPr>
        <w:spacing w:after="0" w:line="360" w:lineRule="auto"/>
        <w:jc w:val="center"/>
        <w:rPr>
          <w:rFonts w:ascii="AcadNusx" w:hAnsi="AcadNusx"/>
          <w:b/>
        </w:rPr>
      </w:pPr>
    </w:p>
    <w:p w14:paraId="12B35CCB" w14:textId="4E0A3663" w:rsidR="004A34BA" w:rsidRDefault="004A34BA" w:rsidP="00665C42">
      <w:pPr>
        <w:spacing w:after="0" w:line="360" w:lineRule="auto"/>
        <w:jc w:val="center"/>
        <w:rPr>
          <w:rFonts w:ascii="AcadNusx" w:hAnsi="AcadNusx"/>
          <w:b/>
        </w:rPr>
      </w:pPr>
    </w:p>
    <w:p w14:paraId="78D54868" w14:textId="77777777" w:rsidR="004A34BA" w:rsidRPr="007B0071" w:rsidRDefault="004A34BA" w:rsidP="00665C42">
      <w:pPr>
        <w:spacing w:after="0" w:line="360" w:lineRule="auto"/>
        <w:jc w:val="center"/>
        <w:rPr>
          <w:rFonts w:ascii="AcadNusx" w:hAnsi="AcadNusx"/>
          <w:b/>
        </w:rPr>
      </w:pPr>
    </w:p>
    <w:p w14:paraId="23B21307" w14:textId="3791F394" w:rsidR="00D30223" w:rsidRPr="007B0071" w:rsidRDefault="00D30223" w:rsidP="00665C42">
      <w:pPr>
        <w:spacing w:after="0" w:line="360" w:lineRule="auto"/>
        <w:jc w:val="center"/>
        <w:rPr>
          <w:rFonts w:ascii="AcadNusx" w:hAnsi="AcadNusx"/>
          <w:b/>
        </w:rPr>
      </w:pPr>
    </w:p>
    <w:p w14:paraId="753A4E60" w14:textId="68383FAE" w:rsidR="00D30223" w:rsidRPr="007B0071" w:rsidRDefault="00D30223" w:rsidP="00665C42">
      <w:pPr>
        <w:spacing w:after="0" w:line="360" w:lineRule="auto"/>
        <w:jc w:val="center"/>
        <w:rPr>
          <w:rFonts w:ascii="AcadNusx" w:hAnsi="AcadNusx"/>
          <w:b/>
        </w:rPr>
      </w:pPr>
    </w:p>
    <w:p w14:paraId="05FCA8B4" w14:textId="762D1C59" w:rsidR="009261B9" w:rsidRPr="007B0071" w:rsidRDefault="009261B9" w:rsidP="004A66FB">
      <w:pPr>
        <w:spacing w:after="0" w:line="360" w:lineRule="auto"/>
        <w:rPr>
          <w:rFonts w:ascii="AcadNusx" w:hAnsi="AcadNusx"/>
          <w:b/>
        </w:rPr>
      </w:pPr>
    </w:p>
    <w:p w14:paraId="14A14878" w14:textId="22601B34" w:rsidR="009261B9" w:rsidRDefault="009261B9" w:rsidP="00665C42">
      <w:pPr>
        <w:spacing w:after="0" w:line="360" w:lineRule="auto"/>
        <w:jc w:val="center"/>
        <w:rPr>
          <w:rFonts w:ascii="AcadNusx" w:hAnsi="AcadNusx"/>
          <w:b/>
        </w:rPr>
      </w:pPr>
    </w:p>
    <w:p w14:paraId="5C005023" w14:textId="0A37E278" w:rsidR="001F6753" w:rsidRDefault="001F6753" w:rsidP="00665C42">
      <w:pPr>
        <w:spacing w:after="0" w:line="360" w:lineRule="auto"/>
        <w:jc w:val="center"/>
        <w:rPr>
          <w:rFonts w:ascii="AcadNusx" w:hAnsi="AcadNusx"/>
          <w:b/>
        </w:rPr>
      </w:pPr>
    </w:p>
    <w:p w14:paraId="1CF7D01D" w14:textId="77777777" w:rsidR="001F6753" w:rsidRPr="007B0071" w:rsidRDefault="001F6753" w:rsidP="00665C42">
      <w:pPr>
        <w:spacing w:after="0" w:line="360" w:lineRule="auto"/>
        <w:jc w:val="center"/>
        <w:rPr>
          <w:rFonts w:ascii="AcadNusx" w:hAnsi="AcadNusx"/>
          <w:b/>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7B0071" w:rsidRDefault="00665C42" w:rsidP="009D07D1">
      <w:pPr>
        <w:spacing w:after="0" w:line="360" w:lineRule="auto"/>
        <w:jc w:val="center"/>
        <w:rPr>
          <w:rFonts w:ascii="AcadNusx" w:hAnsi="AcadNusx"/>
          <w:b/>
        </w:rPr>
      </w:pPr>
    </w:p>
    <w:p w14:paraId="38DCEA41" w14:textId="00B5D29B" w:rsidR="00A50438" w:rsidRPr="007B0071" w:rsidRDefault="000353F8" w:rsidP="005111AB">
      <w:pPr>
        <w:spacing w:line="240" w:lineRule="auto"/>
        <w:rPr>
          <w:rFonts w:ascii="Sylfaen" w:hAnsi="Sylfaen"/>
          <w:b/>
          <w:lang w:val="ka-GE"/>
        </w:rPr>
      </w:pPr>
      <w:r w:rsidRPr="007B0071">
        <w:rPr>
          <w:rFonts w:ascii="Sylfaen" w:hAnsi="Sylfaen"/>
          <w:b/>
          <w:lang w:val="ka-GE"/>
        </w:rPr>
        <w:t xml:space="preserve">1.1 </w:t>
      </w:r>
      <w:r w:rsidR="001B055A" w:rsidRPr="007B0071">
        <w:rPr>
          <w:rFonts w:ascii="Sylfaen" w:hAnsi="Sylfaen"/>
          <w:b/>
          <w:lang w:val="ka-GE"/>
        </w:rPr>
        <w:t>შესყიდვის ობიექტის დასახელება</w:t>
      </w:r>
    </w:p>
    <w:p w14:paraId="59DEAE9C" w14:textId="28567138" w:rsidR="00113418" w:rsidRPr="00113418" w:rsidRDefault="00D30223" w:rsidP="00113418">
      <w:pPr>
        <w:spacing w:after="0" w:line="240" w:lineRule="auto"/>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7B0071">
        <w:rPr>
          <w:rFonts w:ascii="Arial" w:hAnsi="Arial" w:cs="Arial"/>
        </w:rPr>
        <w:t xml:space="preserve">(GWP)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113418" w:rsidRPr="00113418">
        <w:rPr>
          <w:rFonts w:ascii="Sylfaen" w:hAnsi="Sylfaen" w:cs="Sylfaen"/>
          <w:lang w:val="ka-GE"/>
        </w:rPr>
        <w:t>ქ. ახმეტაში ავარიული გვირაბის რეაბილიტაციის მომსახურეობის შესყიდვაზე</w:t>
      </w:r>
      <w:r w:rsidR="001F6753">
        <w:rPr>
          <w:rFonts w:ascii="Sylfaen" w:hAnsi="Sylfaen" w:cs="Sylfaen"/>
          <w:lang w:val="ka-GE"/>
        </w:rPr>
        <w:t>.</w:t>
      </w:r>
    </w:p>
    <w:p w14:paraId="22D4CDF1" w14:textId="654D9B3A" w:rsidR="008647CD" w:rsidRPr="00113418" w:rsidRDefault="008647CD" w:rsidP="001B055A">
      <w:pPr>
        <w:spacing w:after="0" w:line="240" w:lineRule="auto"/>
        <w:jc w:val="both"/>
        <w:rPr>
          <w:rFonts w:ascii="Sylfaen" w:hAnsi="Sylfaen" w:cs="Sylfaen"/>
          <w:lang w:val="ka-GE"/>
        </w:rPr>
      </w:pPr>
    </w:p>
    <w:p w14:paraId="0353AF42" w14:textId="3AAE10D2" w:rsidR="001B055A" w:rsidRPr="007B0071" w:rsidRDefault="001B055A" w:rsidP="001B055A">
      <w:pPr>
        <w:spacing w:after="0" w:line="240" w:lineRule="auto"/>
        <w:jc w:val="both"/>
        <w:rPr>
          <w:rFonts w:ascii="Sylfaen" w:hAnsi="Sylfaen" w:cs="Sylfaen"/>
          <w:b/>
          <w:bCs/>
        </w:rPr>
      </w:pPr>
    </w:p>
    <w:p w14:paraId="42C81158" w14:textId="5A36B036" w:rsidR="001B055A" w:rsidRPr="007B0071" w:rsidRDefault="000353F8" w:rsidP="001B055A">
      <w:pPr>
        <w:spacing w:after="0" w:line="240" w:lineRule="auto"/>
        <w:jc w:val="both"/>
        <w:rPr>
          <w:rFonts w:ascii="Sylfaen" w:hAnsi="Sylfaen"/>
          <w:b/>
          <w:lang w:val="ka-GE"/>
        </w:rPr>
      </w:pPr>
      <w:r w:rsidRPr="007B0071">
        <w:rPr>
          <w:rFonts w:ascii="Sylfaen" w:hAnsi="Sylfaen"/>
          <w:b/>
          <w:lang w:val="ka-GE"/>
        </w:rPr>
        <w:t xml:space="preserve">1.2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0353F8">
      <w:pPr>
        <w:spacing w:after="0" w:line="240" w:lineRule="auto"/>
        <w:jc w:val="both"/>
        <w:rPr>
          <w:rFonts w:ascii="Sylfaen" w:hAnsi="Sylfaen" w:cs="Sylfaen"/>
          <w:lang w:val="ka-GE"/>
        </w:rPr>
      </w:pPr>
    </w:p>
    <w:p w14:paraId="665E4283" w14:textId="6B3EBDCC" w:rsidR="00113418" w:rsidRPr="00113418" w:rsidRDefault="00113418" w:rsidP="00113418">
      <w:pPr>
        <w:spacing w:after="0" w:line="240" w:lineRule="auto"/>
        <w:rPr>
          <w:rFonts w:ascii="Sylfaen" w:hAnsi="Sylfaen" w:cs="Sylfaen"/>
          <w:lang w:val="ka-GE"/>
        </w:rPr>
      </w:pPr>
      <w:r w:rsidRPr="00113418">
        <w:rPr>
          <w:rFonts w:ascii="Sylfaen" w:hAnsi="Sylfaen" w:cs="Sylfaen"/>
          <w:lang w:val="ka-GE"/>
        </w:rPr>
        <w:t xml:space="preserve">ქ. ახმეტაში ავარიული გვირაბის რეაბილიტაციის მომსახურეობის </w:t>
      </w:r>
      <w:r>
        <w:rPr>
          <w:rFonts w:ascii="Sylfaen" w:hAnsi="Sylfaen" w:cs="Sylfaen"/>
          <w:lang w:val="ka-GE"/>
        </w:rPr>
        <w:t>შესყიდვა ქვემოთ მოცემული</w:t>
      </w:r>
    </w:p>
    <w:p w14:paraId="036008C2" w14:textId="38BD4277" w:rsidR="000353F8" w:rsidRPr="007B0071" w:rsidRDefault="00A11F8F" w:rsidP="000353F8">
      <w:pPr>
        <w:spacing w:after="0" w:line="240" w:lineRule="auto"/>
        <w:jc w:val="both"/>
        <w:rPr>
          <w:rFonts w:ascii="Sylfaen" w:hAnsi="Sylfaen" w:cs="Sylfaen"/>
          <w:b/>
          <w:bCs/>
        </w:rPr>
      </w:pPr>
      <w:r w:rsidRPr="007B0071">
        <w:rPr>
          <w:rFonts w:ascii="Sylfaen" w:hAnsi="Sylfaen" w:cs="Sylfaen"/>
          <w:lang w:val="ka-GE"/>
        </w:rPr>
        <w:t>მოცულობების შესაბამისად</w:t>
      </w:r>
      <w:r w:rsidR="000353F8" w:rsidRPr="007B0071">
        <w:rPr>
          <w:rFonts w:ascii="Sylfaen" w:hAnsi="Sylfaen" w:cs="Sylfaen"/>
          <w:b/>
          <w:bCs/>
        </w:rPr>
        <w:t>.</w:t>
      </w:r>
    </w:p>
    <w:p w14:paraId="629A9199" w14:textId="6E3E933B" w:rsidR="00F3662E" w:rsidRPr="007B0071" w:rsidRDefault="00F3662E" w:rsidP="000353F8">
      <w:pPr>
        <w:spacing w:after="0" w:line="240" w:lineRule="auto"/>
        <w:jc w:val="both"/>
        <w:rPr>
          <w:rFonts w:ascii="Sylfaen" w:hAnsi="Sylfaen" w:cs="Sylfaen"/>
          <w:b/>
          <w:bCs/>
        </w:rPr>
      </w:pPr>
    </w:p>
    <w:p w14:paraId="71A32439" w14:textId="2FF531F9" w:rsidR="00F3662E" w:rsidRPr="007B0071" w:rsidRDefault="00EE0A2D" w:rsidP="000353F8">
      <w:pPr>
        <w:spacing w:after="0" w:line="240" w:lineRule="auto"/>
        <w:jc w:val="both"/>
        <w:rPr>
          <w:rFonts w:ascii="Sylfaen" w:hAnsi="Sylfaen" w:cs="Sylfaen"/>
          <w:b/>
          <w:bCs/>
        </w:rPr>
      </w:pPr>
      <w:r>
        <w:rPr>
          <w:rFonts w:ascii="Sylfaen" w:hAnsi="Sylfaen" w:cs="Sylfaen"/>
          <w:b/>
          <w:bCs/>
        </w:rPr>
        <w:object w:dxaOrig="1508" w:dyaOrig="983" w14:anchorId="6C8AEA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9" o:title=""/>
          </v:shape>
          <o:OLEObject Type="Embed" ProgID="Excel.Sheet.12" ShapeID="_x0000_i1025" DrawAspect="Icon" ObjectID="_1635842014" r:id="rId10"/>
        </w:object>
      </w:r>
    </w:p>
    <w:p w14:paraId="011E43B0" w14:textId="61C1D709" w:rsidR="000353F8" w:rsidRPr="00A64E45" w:rsidRDefault="00A64E45" w:rsidP="001B055A">
      <w:pPr>
        <w:spacing w:after="0" w:line="240" w:lineRule="auto"/>
        <w:jc w:val="both"/>
        <w:rPr>
          <w:rFonts w:ascii="Sylfaen" w:hAnsi="Sylfaen"/>
          <w:b/>
          <w:lang w:val="ka-GE"/>
        </w:rPr>
      </w:pPr>
      <w:r>
        <w:rPr>
          <w:rFonts w:ascii="Sylfaen" w:hAnsi="Sylfaen"/>
          <w:b/>
          <w:lang w:val="ka-GE"/>
        </w:rPr>
        <w:t>არსებული გვირაბის პროექტი და ნახზები მოცემული დანართი N1 და დანრთი N2-ში</w:t>
      </w:r>
    </w:p>
    <w:p w14:paraId="4C30FE60" w14:textId="77777777" w:rsidR="00A64E45" w:rsidRPr="007B0071" w:rsidRDefault="00A64E45" w:rsidP="001B055A">
      <w:pPr>
        <w:spacing w:after="0" w:line="240" w:lineRule="auto"/>
        <w:jc w:val="both"/>
        <w:rPr>
          <w:rFonts w:ascii="Sylfaen" w:hAnsi="Sylfaen"/>
          <w:b/>
          <w:lang w:val="ka-GE"/>
        </w:rPr>
      </w:pPr>
    </w:p>
    <w:p w14:paraId="1B89961A" w14:textId="2AB11314" w:rsidR="00F90B03" w:rsidRDefault="008C0A74" w:rsidP="00F90B03">
      <w:pPr>
        <w:rPr>
          <w:rFonts w:ascii="Sylfaen" w:hAnsi="Sylfaen"/>
          <w:b/>
          <w:lang w:val="ka-GE"/>
        </w:rPr>
      </w:pPr>
      <w:r w:rsidRPr="007B0071">
        <w:rPr>
          <w:rFonts w:ascii="Sylfaen" w:hAnsi="Sylfaen"/>
          <w:b/>
          <w:lang w:val="ka-GE"/>
        </w:rPr>
        <w:t>განსაკუთრებული მოთხოვნები</w:t>
      </w:r>
      <w:r w:rsidR="000353F8" w:rsidRPr="007B0071">
        <w:rPr>
          <w:rFonts w:ascii="Sylfaen" w:hAnsi="Sylfaen"/>
          <w:b/>
          <w:lang w:val="ka-GE"/>
        </w:rPr>
        <w:t>:</w:t>
      </w:r>
    </w:p>
    <w:p w14:paraId="767F324C" w14:textId="2AD9A926" w:rsidR="00ED55AB" w:rsidRDefault="00ED55AB" w:rsidP="00ED55AB">
      <w:pPr>
        <w:spacing w:after="0" w:line="360" w:lineRule="auto"/>
        <w:jc w:val="both"/>
        <w:rPr>
          <w:rFonts w:ascii="Sylfaen" w:hAnsi="Sylfaen" w:cs="Sylfaen"/>
          <w:lang w:val="ka-GE"/>
        </w:rPr>
      </w:pPr>
      <w:r w:rsidRPr="00ED55AB">
        <w:rPr>
          <w:rFonts w:ascii="Sylfaen" w:hAnsi="Sylfaen" w:cs="Sylfaen"/>
          <w:lang w:val="ka-GE"/>
        </w:rPr>
        <w:t>-გამარჯვებული პრეტენდენტი ვალდებულია უზრუნველყოს სამშენებლო სამუშაოების დაზღვევა მშენებლობის მთელი პერიოდის განმავლობაში და შესაბამისი სადაზღვევო პოლისი წარუდგინოს შპს „ჯორჯიან უოთერ ენდ ფაუერს“. აღნიშნულ პოლისში ბენეფიციარად მითითებული უნდა იყოს შპს „ჯორჯიან უოთერ ენდ ფა</w:t>
      </w:r>
      <w:bookmarkStart w:id="0" w:name="_GoBack"/>
      <w:bookmarkEnd w:id="0"/>
      <w:r w:rsidRPr="00ED55AB">
        <w:rPr>
          <w:rFonts w:ascii="Sylfaen" w:hAnsi="Sylfaen" w:cs="Sylfaen"/>
          <w:lang w:val="ka-GE"/>
        </w:rPr>
        <w:t>უერი</w:t>
      </w:r>
      <w:r>
        <w:rPr>
          <w:rFonts w:ascii="Sylfaen" w:hAnsi="Sylfaen" w:cs="Sylfaen"/>
          <w:lang w:val="ka-GE"/>
        </w:rPr>
        <w:t>“;</w:t>
      </w:r>
    </w:p>
    <w:p w14:paraId="48130303" w14:textId="6A3B1E66" w:rsidR="00ED55AB" w:rsidRPr="00255EB0" w:rsidRDefault="00ED55AB" w:rsidP="00255EB0">
      <w:pPr>
        <w:spacing w:after="0" w:line="360" w:lineRule="auto"/>
        <w:jc w:val="both"/>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21CEDCF0" w14:textId="0E980C2E" w:rsidR="00F90B03" w:rsidRPr="00255EB0" w:rsidRDefault="00D527CB" w:rsidP="00FB230D">
      <w:pPr>
        <w:rPr>
          <w:rFonts w:ascii="Sylfaen" w:hAnsi="Sylfaen" w:cs="Sylfaen"/>
          <w:color w:val="222222"/>
          <w:shd w:val="clear" w:color="auto" w:fill="FFFFFF"/>
          <w:lang w:val="ka-GE"/>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CD295B" w:rsidRPr="007B0071">
        <w:rPr>
          <w:rFonts w:ascii="Sylfaen" w:hAnsi="Sylfaen" w:cs="Sylfaen"/>
          <w:color w:val="222222"/>
          <w:shd w:val="clear" w:color="auto" w:fill="FFFFFF"/>
          <w:lang w:val="ka-GE"/>
        </w:rPr>
        <w:t xml:space="preserve">1.2 პუნქტში მოცემული ხარჯთაღრიცხვით </w:t>
      </w:r>
      <w:proofErr w:type="spellStart"/>
      <w:r w:rsidRPr="007B0071">
        <w:rPr>
          <w:rFonts w:ascii="Sylfaen" w:hAnsi="Sylfaen" w:cs="Sylfaen"/>
          <w:color w:val="222222"/>
          <w:shd w:val="clear" w:color="auto" w:fill="FFFFFF"/>
        </w:rPr>
        <w:t>განსაზღვრულ</w:t>
      </w:r>
      <w:proofErr w:type="spellEnd"/>
      <w:r w:rsidRPr="007B0071">
        <w:rPr>
          <w:rFonts w:ascii="Sylfaen" w:hAnsi="Sylfaen" w:cs="Sylfaen"/>
          <w:color w:val="222222"/>
          <w:shd w:val="clear" w:color="auto" w:fill="FFFFFF"/>
          <w:lang w:val="ka-GE"/>
        </w:rPr>
        <w:t xml:space="preserve"> თითოეულ სამუშაოზე.</w:t>
      </w:r>
    </w:p>
    <w:p w14:paraId="5AAAF0F3" w14:textId="71F41022" w:rsidR="00FD0815" w:rsidRPr="007B0071" w:rsidRDefault="00056A31" w:rsidP="00FD35B5">
      <w:pPr>
        <w:rPr>
          <w:rFonts w:ascii="Sylfaen" w:hAnsi="Sylfaen"/>
          <w:b/>
          <w:lang w:val="ka-GE"/>
        </w:rPr>
      </w:pPr>
      <w:r w:rsidRPr="007B0071">
        <w:rPr>
          <w:rFonts w:ascii="Sylfaen" w:hAnsi="Sylfaen" w:cs="Sylfaen"/>
        </w:rPr>
        <w:t>1</w:t>
      </w:r>
      <w:r w:rsidR="00C76391">
        <w:rPr>
          <w:rFonts w:ascii="Sylfaen" w:hAnsi="Sylfaen" w:cs="Sylfaen"/>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024B1754" w14:textId="71C51FF6" w:rsidR="00D16A7A" w:rsidRDefault="00D16A7A" w:rsidP="00FD35B5">
      <w:pPr>
        <w:rPr>
          <w:rFonts w:ascii="Sylfaen" w:hAnsi="Sylfaen"/>
          <w:lang w:val="ka-GE"/>
        </w:rPr>
      </w:pPr>
      <w:r w:rsidRPr="007715BA">
        <w:rPr>
          <w:rFonts w:ascii="Sylfaen" w:hAnsi="Sylfaen"/>
          <w:lang w:val="ka-GE"/>
        </w:rPr>
        <w:t>ქ.</w:t>
      </w:r>
      <w:r w:rsidR="00C76391">
        <w:rPr>
          <w:rFonts w:ascii="Sylfaen" w:hAnsi="Sylfaen"/>
          <w:lang w:val="ka-GE"/>
        </w:rPr>
        <w:t>ახმეტა, მდინარე ალაზნის სანაპირო</w:t>
      </w:r>
    </w:p>
    <w:p w14:paraId="3268067F" w14:textId="66A862A7" w:rsidR="00255EB0" w:rsidRDefault="00255EB0" w:rsidP="00FD35B5">
      <w:pPr>
        <w:rPr>
          <w:rFonts w:ascii="Sylfaen" w:hAnsi="Sylfaen"/>
          <w:lang w:val="ka-GE"/>
        </w:rPr>
      </w:pPr>
      <w:r>
        <w:rPr>
          <w:rFonts w:ascii="Sylfaen" w:hAnsi="Sylfaen"/>
          <w:lang w:val="ka-GE"/>
        </w:rPr>
        <w:t>სამუშაოს შესრულების ვადა განისაზღვრება ხელშეკრულების გაფორმებიდან არაუმეტეს 3 თვის ვადით.</w:t>
      </w:r>
    </w:p>
    <w:p w14:paraId="1B224802" w14:textId="3A3B7E2A" w:rsidR="008C0A74" w:rsidRPr="009214A6" w:rsidRDefault="007F1D40" w:rsidP="009214A6">
      <w:pPr>
        <w:pStyle w:val="ListParagraph"/>
        <w:numPr>
          <w:ilvl w:val="1"/>
          <w:numId w:val="34"/>
        </w:numPr>
        <w:spacing w:after="0" w:line="240" w:lineRule="auto"/>
        <w:jc w:val="both"/>
        <w:rPr>
          <w:rFonts w:ascii="Sylfaen" w:hAnsi="Sylfaen"/>
          <w:b/>
          <w:lang w:val="ka-GE"/>
        </w:rPr>
      </w:pPr>
      <w:r w:rsidRPr="009214A6">
        <w:rPr>
          <w:rFonts w:ascii="Sylfaen" w:hAnsi="Sylfaen" w:cs="Sylfaen"/>
          <w:b/>
          <w:lang w:val="ka-GE"/>
        </w:rPr>
        <w:t>მოთხოვნა</w:t>
      </w:r>
      <w:r w:rsidRPr="009214A6">
        <w:rPr>
          <w:rFonts w:ascii="Sylfaen" w:hAnsi="Sylfaen"/>
          <w:b/>
          <w:lang w:val="ka-GE"/>
        </w:rPr>
        <w:t xml:space="preserve"> </w:t>
      </w:r>
      <w:r w:rsidRPr="009214A6">
        <w:rPr>
          <w:rFonts w:ascii="Sylfaen" w:hAnsi="Sylfaen" w:cs="Sylfaen"/>
          <w:b/>
          <w:lang w:val="ka-GE"/>
        </w:rPr>
        <w:t>საგარანტიო</w:t>
      </w:r>
      <w:r w:rsidRPr="009214A6">
        <w:rPr>
          <w:rFonts w:ascii="Sylfaen" w:hAnsi="Sylfaen"/>
          <w:b/>
          <w:lang w:val="ka-GE"/>
        </w:rPr>
        <w:t xml:space="preserve"> </w:t>
      </w:r>
      <w:r w:rsidRPr="009214A6">
        <w:rPr>
          <w:rFonts w:ascii="Sylfaen" w:hAnsi="Sylfaen" w:cs="Sylfaen"/>
          <w:b/>
          <w:lang w:val="ka-GE"/>
        </w:rPr>
        <w:t>ვადის</w:t>
      </w:r>
      <w:r w:rsidRPr="009214A6">
        <w:rPr>
          <w:rFonts w:ascii="Sylfaen" w:hAnsi="Sylfaen"/>
          <w:b/>
          <w:lang w:val="ka-GE"/>
        </w:rPr>
        <w:t xml:space="preserve"> </w:t>
      </w:r>
      <w:r w:rsidRPr="009214A6">
        <w:rPr>
          <w:rFonts w:ascii="Sylfaen" w:hAnsi="Sylfaen" w:cs="Sylfaen"/>
          <w:b/>
          <w:lang w:val="ka-GE"/>
        </w:rPr>
        <w:t>შესახებ</w:t>
      </w:r>
    </w:p>
    <w:p w14:paraId="668DEE66" w14:textId="3F2F100D" w:rsidR="00B409CA" w:rsidRPr="00B409CA" w:rsidRDefault="00B409CA" w:rsidP="00B409CA">
      <w:pPr>
        <w:spacing w:after="0" w:line="360" w:lineRule="auto"/>
        <w:jc w:val="both"/>
        <w:rPr>
          <w:rFonts w:ascii="Sylfaen" w:hAnsi="Sylfaen"/>
          <w:lang w:val="ka-GE"/>
        </w:rPr>
      </w:pPr>
      <w:r w:rsidRPr="00B409CA">
        <w:rPr>
          <w:rFonts w:ascii="Sylfaen" w:hAnsi="Sylfaen"/>
          <w:lang w:val="ka-GE"/>
        </w:rPr>
        <w:t>მოწოდებული მომსახურების საგარანტიო ვადა განისაზღვრება მომსახურების დასრულებიდან 60 (სამოცი) თვის ვადით.</w:t>
      </w:r>
    </w:p>
    <w:p w14:paraId="7B2C5B85" w14:textId="45F6C200" w:rsidR="00CF7A57" w:rsidRPr="007B0071" w:rsidRDefault="00CF7A57" w:rsidP="001B055A">
      <w:pPr>
        <w:spacing w:after="0" w:line="240" w:lineRule="auto"/>
        <w:jc w:val="both"/>
        <w:rPr>
          <w:rFonts w:ascii="Sylfaen" w:hAnsi="Sylfaen"/>
          <w:lang w:val="ka-GE"/>
        </w:rPr>
      </w:pPr>
    </w:p>
    <w:p w14:paraId="267D4EF8" w14:textId="592C1EDF" w:rsidR="00CF7A57" w:rsidRPr="007B0071" w:rsidRDefault="00DB4B6C" w:rsidP="001B055A">
      <w:pPr>
        <w:spacing w:after="0" w:line="240" w:lineRule="auto"/>
        <w:jc w:val="both"/>
        <w:rPr>
          <w:rFonts w:ascii="Sylfaen" w:hAnsi="Sylfaen"/>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F43857" w14:textId="740D72A0" w:rsidR="000353F8" w:rsidRPr="007B0071" w:rsidRDefault="00875254" w:rsidP="001B055A">
      <w:pPr>
        <w:spacing w:after="0" w:line="240" w:lineRule="auto"/>
        <w:jc w:val="both"/>
        <w:rPr>
          <w:rFonts w:ascii="Sylfaen" w:hAnsi="Sylfaen"/>
          <w:lang w:val="ka-GE"/>
        </w:rPr>
      </w:pPr>
      <w:r w:rsidRPr="007B0071">
        <w:rPr>
          <w:rFonts w:ascii="Sylfaen" w:hAnsi="Sylfaen"/>
          <w:lang w:val="ka-GE"/>
        </w:rPr>
        <w:lastRenderedPageBreak/>
        <w:t xml:space="preserve">პრეტენდენტს </w:t>
      </w:r>
      <w:r w:rsidR="00024394">
        <w:rPr>
          <w:rFonts w:ascii="Sylfaen" w:hAnsi="Sylfaen"/>
          <w:lang w:val="ka-GE"/>
        </w:rPr>
        <w:t xml:space="preserve">უკანასკნელი 5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1E2492EC" w:rsidR="00000015" w:rsidRPr="007B0071" w:rsidRDefault="00DB4B6C"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57484F93" w14:textId="42210239" w:rsidR="00000015" w:rsidRPr="007B0071"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p>
    <w:p w14:paraId="2F0FD003" w14:textId="0EFD2759" w:rsidR="00F827AD" w:rsidRPr="007B0071" w:rsidRDefault="00F827AD" w:rsidP="00A74B75">
      <w:pPr>
        <w:spacing w:after="0" w:line="240" w:lineRule="auto"/>
        <w:rPr>
          <w:rFonts w:ascii="Sylfaen" w:hAnsi="Sylfaen" w:cs="Sylfaen"/>
          <w:b/>
          <w:u w:val="single"/>
          <w:lang w:val="ka-GE"/>
        </w:rPr>
      </w:pPr>
    </w:p>
    <w:p w14:paraId="20DB2DC4" w14:textId="1D934445" w:rsidR="00E14853" w:rsidRPr="007B0071" w:rsidRDefault="00DB4B6C" w:rsidP="00A74B75">
      <w:pPr>
        <w:spacing w:after="0" w:line="240" w:lineRule="auto"/>
        <w:rPr>
          <w:rFonts w:ascii="Sylfaen" w:hAnsi="Sylfaen"/>
          <w:b/>
          <w:lang w:val="ka-GE"/>
        </w:rPr>
      </w:pPr>
      <w:r>
        <w:rPr>
          <w:rFonts w:ascii="Sylfaen" w:hAnsi="Sylfaen" w:cs="Sylfaen"/>
          <w:b/>
          <w:lang w:val="ka-GE"/>
        </w:rPr>
        <w:t>1.8</w:t>
      </w:r>
      <w:r w:rsidR="00E14853" w:rsidRPr="007B0071">
        <w:rPr>
          <w:rFonts w:ascii="Sylfaen" w:hAnsi="Sylfaen" w:cs="Sylfaen"/>
          <w:b/>
          <w:lang w:val="ka-GE"/>
        </w:rPr>
        <w:t xml:space="preserve"> </w:t>
      </w:r>
      <w:r w:rsidR="00E14853" w:rsidRPr="007B0071">
        <w:rPr>
          <w:rFonts w:ascii="Sylfaen" w:hAnsi="Sylfaen"/>
          <w:b/>
          <w:lang w:val="ka-GE"/>
        </w:rPr>
        <w:t>ხელშეკრულების შესრულების უზრუნველყოფის გარანტია</w:t>
      </w:r>
    </w:p>
    <w:p w14:paraId="0F113B11" w14:textId="2CD20FAF" w:rsidR="00B92B05" w:rsidRPr="007B0071" w:rsidRDefault="00431B3C" w:rsidP="00B92B05">
      <w:pPr>
        <w:pStyle w:val="CommentText"/>
        <w:rPr>
          <w:rFonts w:ascii="Sylfaen" w:hAnsi="Sylfaen"/>
          <w:sz w:val="22"/>
          <w:szCs w:val="22"/>
          <w:lang w:val="ka-GE"/>
        </w:rPr>
      </w:pPr>
      <w:r w:rsidRPr="007B0071">
        <w:rPr>
          <w:rFonts w:ascii="Sylfaen" w:hAnsi="Sylfaen"/>
          <w:sz w:val="22"/>
          <w:szCs w:val="22"/>
          <w:lang w:val="ka-GE"/>
        </w:rPr>
        <w:t xml:space="preserve">შემსრულებელი ვალდებულია ხელშეკრულების </w:t>
      </w:r>
      <w:r w:rsidR="00AA511B" w:rsidRPr="007B0071">
        <w:rPr>
          <w:rFonts w:ascii="Sylfaen" w:hAnsi="Sylfaen"/>
          <w:sz w:val="22"/>
          <w:szCs w:val="22"/>
          <w:lang w:val="ka-GE"/>
        </w:rPr>
        <w:t xml:space="preserve">ხელმოწერიდან 7 (შვიდი) კალენდარული დღის ვადაში </w:t>
      </w:r>
      <w:r w:rsidR="00BE4678" w:rsidRPr="007B0071">
        <w:rPr>
          <w:rFonts w:ascii="Sylfaen" w:hAnsi="Sylfaen"/>
          <w:sz w:val="22"/>
          <w:szCs w:val="22"/>
          <w:lang w:val="ka-GE"/>
        </w:rPr>
        <w:t xml:space="preserve">წარმოადგიანოს ხელშეკრულების </w:t>
      </w:r>
      <w:r w:rsidR="00353E4C">
        <w:rPr>
          <w:rFonts w:ascii="Sylfaen" w:hAnsi="Sylfaen"/>
          <w:sz w:val="22"/>
          <w:szCs w:val="22"/>
          <w:lang w:val="ka-GE"/>
        </w:rPr>
        <w:t xml:space="preserve">შესრულების უზრუნველყოფის გარანტია წარმოდგენილი წინადადების 5%-ის ოდენობით, რომელიც  </w:t>
      </w:r>
      <w:r w:rsidR="00AA511B" w:rsidRPr="007B0071">
        <w:rPr>
          <w:rFonts w:ascii="Sylfaen" w:hAnsi="Sylfaen"/>
          <w:sz w:val="22"/>
          <w:szCs w:val="22"/>
          <w:lang w:val="ka-GE"/>
        </w:rPr>
        <w:t>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w:t>
      </w:r>
      <w:r w:rsidR="00BE4678" w:rsidRPr="007B0071">
        <w:rPr>
          <w:rFonts w:ascii="Sylfaen" w:hAnsi="Sylfaen"/>
          <w:sz w:val="22"/>
          <w:szCs w:val="22"/>
          <w:lang w:val="ka-GE"/>
        </w:rPr>
        <w:t xml:space="preserve"> და </w:t>
      </w:r>
      <w:r w:rsidR="00B92B05" w:rsidRPr="007B0071">
        <w:rPr>
          <w:rFonts w:ascii="Sylfaen" w:hAnsi="Sylfaen"/>
          <w:sz w:val="22"/>
          <w:szCs w:val="22"/>
          <w:lang w:val="ka-GE"/>
        </w:rPr>
        <w:t>რომლის მოქმედების ვადა მინიმუმ 60 კალენდარული დღით უნდა აღემატებოდეს ხელშეკრულების მოქმედების ვადას, ზემოთ განსაზღვრულ ვადაში გარანტიის წარმოუდგენლობის შემთხვევაში დამკვეთი იტოვებს უფლებას შეწყვიტოს ხელშეკრულება.</w:t>
      </w:r>
    </w:p>
    <w:p w14:paraId="797FB3DD" w14:textId="52BCD1E6" w:rsidR="008D04C5" w:rsidRPr="007B0071" w:rsidRDefault="00DB4B6C" w:rsidP="00AA511B">
      <w:pPr>
        <w:spacing w:before="240" w:after="160"/>
        <w:jc w:val="both"/>
        <w:rPr>
          <w:rFonts w:ascii="Sylfaen" w:hAnsi="Sylfaen"/>
          <w:b/>
          <w:lang w:val="ka-GE"/>
        </w:rPr>
      </w:pPr>
      <w:r>
        <w:rPr>
          <w:rFonts w:ascii="Sylfaen" w:hAnsi="Sylfaen"/>
          <w:b/>
          <w:lang w:val="ka-GE"/>
        </w:rPr>
        <w:t>1.9</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941EBA9" w:rsidR="00B806AE" w:rsidRPr="007B0071" w:rsidRDefault="00387591" w:rsidP="00AA511B">
      <w:pPr>
        <w:spacing w:before="240" w:after="160"/>
        <w:jc w:val="both"/>
        <w:rPr>
          <w:rFonts w:ascii="Sylfaen" w:hAnsi="Sylfaen"/>
          <w:lang w:val="ka-GE"/>
        </w:rPr>
      </w:pPr>
      <w:r w:rsidRPr="007B0071">
        <w:rPr>
          <w:rFonts w:ascii="Sylfaen" w:hAnsi="Sylfaen"/>
          <w:lang w:val="ka-GE"/>
        </w:rPr>
        <w:t>1.</w:t>
      </w:r>
      <w:r w:rsidR="00EB217E" w:rsidRPr="007B0071">
        <w:rPr>
          <w:rFonts w:ascii="Sylfaen" w:hAnsi="Sylfaen"/>
          <w:lang w:val="ka-GE"/>
        </w:rPr>
        <w:t xml:space="preserve">ხარჯთაღრიცხვა </w:t>
      </w:r>
      <w:r w:rsidRPr="007B0071">
        <w:rPr>
          <w:rFonts w:ascii="Sylfaen" w:hAnsi="Sylfaen"/>
          <w:lang w:val="ka-GE"/>
        </w:rPr>
        <w:t>განსაკუთრებული მოთხოვნების გათვალისწინებით (პუნქტი 1.2)</w:t>
      </w:r>
      <w:r w:rsidR="00AE7884" w:rsidRPr="007B0071">
        <w:rPr>
          <w:rFonts w:ascii="Sylfaen" w:hAnsi="Sylfaen"/>
          <w:lang w:val="ka-GE"/>
        </w:rPr>
        <w:t>;</w:t>
      </w:r>
    </w:p>
    <w:p w14:paraId="0B414E8B" w14:textId="5F24529E" w:rsidR="002C42C6" w:rsidRPr="007B0071" w:rsidRDefault="00B806AE" w:rsidP="00CF7A57">
      <w:pPr>
        <w:rPr>
          <w:rFonts w:ascii="Sylfaen" w:hAnsi="Sylfaen"/>
          <w:lang w:val="ka-GE"/>
        </w:rPr>
      </w:pPr>
      <w:r w:rsidRPr="007B0071">
        <w:rPr>
          <w:rFonts w:ascii="Sylfaen" w:hAnsi="Sylfaen"/>
          <w:lang w:val="ka-GE"/>
        </w:rPr>
        <w:t>2</w:t>
      </w:r>
      <w:r w:rsidR="00CF7A57" w:rsidRPr="007B0071">
        <w:rPr>
          <w:rFonts w:ascii="Sylfaen" w:hAnsi="Sylfaen"/>
          <w:lang w:val="ka-GE"/>
        </w:rPr>
        <w:t xml:space="preserve">. </w:t>
      </w:r>
      <w:r w:rsidR="00EA22AE" w:rsidRPr="007B0071">
        <w:rPr>
          <w:rFonts w:ascii="Sylfaen" w:hAnsi="Sylfaen"/>
          <w:lang w:val="ka-GE"/>
        </w:rPr>
        <w:t>გამოცდილების დამადასტურებელი დოკუმენტები</w:t>
      </w:r>
      <w:r w:rsidR="00DB4B6C">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176DDEBA" w14:textId="77777777" w:rsidR="00DB4B6C" w:rsidRDefault="002C42C6" w:rsidP="00CF7A57">
      <w:pPr>
        <w:rPr>
          <w:rFonts w:ascii="Sylfaen" w:hAnsi="Sylfaen"/>
          <w:lang w:val="ka-GE"/>
        </w:rPr>
      </w:pPr>
      <w:r w:rsidRPr="007B0071">
        <w:rPr>
          <w:rFonts w:ascii="Sylfaen" w:hAnsi="Sylfaen"/>
          <w:lang w:val="ka-GE"/>
        </w:rPr>
        <w:t>3</w:t>
      </w:r>
      <w:r w:rsidR="00AE7884" w:rsidRPr="007B0071">
        <w:rPr>
          <w:rFonts w:ascii="Sylfaen" w:hAnsi="Sylfaen"/>
          <w:lang w:val="ka-GE"/>
        </w:rPr>
        <w:t>.</w:t>
      </w:r>
      <w:r w:rsidR="00452128" w:rsidRPr="007B0071">
        <w:rPr>
          <w:rFonts w:ascii="Sylfaen" w:hAnsi="Sylfaen" w:cs="Sylfaen"/>
          <w:color w:val="222222"/>
          <w:shd w:val="clear" w:color="auto" w:fill="FFFFFF"/>
        </w:rPr>
        <w:t xml:space="preserve"> </w:t>
      </w:r>
      <w:r w:rsidR="00452128" w:rsidRPr="007B0071">
        <w:rPr>
          <w:rFonts w:ascii="Sylfaen" w:hAnsi="Sylfaen"/>
          <w:lang w:val="ka-GE"/>
        </w:rPr>
        <w:t>ინფორმაცია შესრულებული სამუშ</w:t>
      </w:r>
      <w:r w:rsidR="00DB4B6C">
        <w:rPr>
          <w:rFonts w:ascii="Sylfaen" w:hAnsi="Sylfaen"/>
          <w:lang w:val="ka-GE"/>
        </w:rPr>
        <w:t>აოს საგარანტიო ვადის შესახებ 1.5</w:t>
      </w:r>
      <w:r w:rsidR="00452128" w:rsidRPr="007B0071">
        <w:rPr>
          <w:rFonts w:ascii="Sylfaen" w:hAnsi="Sylfaen"/>
          <w:lang w:val="ka-GE"/>
        </w:rPr>
        <w:t xml:space="preserve"> პუნქტის შესაბამისად.</w:t>
      </w:r>
    </w:p>
    <w:p w14:paraId="670C35BF" w14:textId="503476A3" w:rsidR="009F003A" w:rsidRPr="007B0071" w:rsidRDefault="00DB4B6C" w:rsidP="00CF7A57">
      <w:pPr>
        <w:rPr>
          <w:rFonts w:ascii="Sylfaen" w:hAnsi="Sylfaen"/>
          <w:lang w:val="ka-GE"/>
        </w:rPr>
      </w:pPr>
      <w:r>
        <w:rPr>
          <w:rFonts w:ascii="Sylfaen" w:hAnsi="Sylfaen"/>
        </w:rPr>
        <w:t>4.</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4717AB" w:rsidRPr="007B0071">
        <w:rPr>
          <w:rFonts w:ascii="Sylfaen" w:hAnsi="Sylfaen"/>
          <w:lang w:val="ka-GE"/>
        </w:rPr>
        <w:t>შემდეგ;</w:t>
      </w:r>
    </w:p>
    <w:p w14:paraId="212FE159" w14:textId="5875B11C" w:rsidR="004717AB" w:rsidRPr="007B0071" w:rsidRDefault="00DB4B6C" w:rsidP="00CF7A57">
      <w:pPr>
        <w:rPr>
          <w:rFonts w:ascii="Sylfaen" w:hAnsi="Sylfaen"/>
          <w:lang w:val="ka-GE"/>
        </w:rPr>
      </w:pPr>
      <w:r>
        <w:rPr>
          <w:rFonts w:ascii="Sylfaen" w:hAnsi="Sylfaen"/>
          <w:lang w:val="ka-GE"/>
        </w:rPr>
        <w:t>5.</w:t>
      </w:r>
      <w:r w:rsidR="0033397E" w:rsidRPr="007B0071">
        <w:rPr>
          <w:rFonts w:ascii="Sylfaen" w:hAnsi="Sylfaen"/>
          <w:lang w:val="ka-GE"/>
        </w:rPr>
        <w:t>კეთილსინდისიერების განაცხადი</w:t>
      </w:r>
      <w:r w:rsidR="00A64E45">
        <w:rPr>
          <w:rFonts w:ascii="Sylfaen" w:hAnsi="Sylfaen"/>
          <w:lang w:val="ka-GE"/>
        </w:rPr>
        <w:t xml:space="preserve"> (იხილეთ დანართი N3</w:t>
      </w:r>
      <w:r w:rsidR="00F94EA4">
        <w:rPr>
          <w:rFonts w:ascii="Sylfaen" w:hAnsi="Sylfaen"/>
          <w:lang w:val="ka-GE"/>
        </w:rPr>
        <w:t>)</w:t>
      </w:r>
    </w:p>
    <w:p w14:paraId="2CBCDBAD" w14:textId="7029BA04" w:rsidR="00CE69DB" w:rsidRPr="007B0071" w:rsidRDefault="00CE69DB" w:rsidP="00CF7A57">
      <w:pPr>
        <w:rPr>
          <w:rFonts w:ascii="Sylfaen" w:hAnsi="Sylfaen"/>
          <w:lang w:val="ka-GE"/>
        </w:rPr>
      </w:pPr>
    </w:p>
    <w:p w14:paraId="285D8F3A" w14:textId="2693FBA0" w:rsidR="00B049C5" w:rsidRPr="007B0071" w:rsidRDefault="001B7903" w:rsidP="00255EB0">
      <w:pPr>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7AB22D0C" w14:textId="40CB7439" w:rsidR="00B049C5" w:rsidRPr="007B0071" w:rsidRDefault="00B049C5" w:rsidP="00993D47">
      <w:pPr>
        <w:spacing w:after="0" w:line="360" w:lineRule="auto"/>
        <w:jc w:val="both"/>
        <w:rPr>
          <w:rFonts w:ascii="Sylfaen" w:hAnsi="Sylfaen"/>
          <w:lang w:val="ka-GE"/>
        </w:rPr>
      </w:pPr>
    </w:p>
    <w:p w14:paraId="7089A739" w14:textId="59AC7439" w:rsidR="00CC4789" w:rsidRPr="007B0071" w:rsidRDefault="00D50B27" w:rsidP="00D50B27">
      <w:pPr>
        <w:pStyle w:val="ListParagraph"/>
        <w:numPr>
          <w:ilvl w:val="1"/>
          <w:numId w:val="35"/>
        </w:numPr>
        <w:spacing w:after="0" w:line="360" w:lineRule="auto"/>
        <w:jc w:val="both"/>
        <w:rPr>
          <w:rFonts w:ascii="Sylfaen" w:hAnsi="Sylfaen"/>
          <w:b/>
          <w:lang w:val="ka-GE"/>
        </w:rPr>
      </w:pPr>
      <w:r>
        <w:rPr>
          <w:rFonts w:ascii="Sylfaen" w:hAnsi="Sylfaen"/>
          <w:b/>
        </w:rPr>
        <w:t xml:space="preserve">  </w:t>
      </w:r>
      <w:r w:rsidR="00F94EA4">
        <w:rPr>
          <w:rFonts w:ascii="Sylfaen" w:hAnsi="Sylfaen"/>
          <w:b/>
          <w:lang w:val="ka-GE"/>
        </w:rPr>
        <w:t>ს</w:t>
      </w:r>
      <w:r w:rsidR="00CC4789" w:rsidRPr="007B0071">
        <w:rPr>
          <w:rFonts w:ascii="Sylfaen" w:hAnsi="Sylfaen"/>
          <w:b/>
          <w:lang w:val="ka-GE"/>
        </w:rPr>
        <w:t>ხვა მოთხოვნა</w:t>
      </w:r>
    </w:p>
    <w:p w14:paraId="77E55003" w14:textId="4315B04E"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43731D77" w14:textId="77777777" w:rsidR="00D50B27" w:rsidRDefault="00D50B27" w:rsidP="00D50B27">
      <w:pPr>
        <w:pStyle w:val="ListParagraph"/>
        <w:tabs>
          <w:tab w:val="left" w:pos="426"/>
        </w:tabs>
        <w:spacing w:before="120" w:after="0" w:line="360" w:lineRule="auto"/>
        <w:ind w:left="1181"/>
        <w:jc w:val="both"/>
        <w:rPr>
          <w:rFonts w:ascii="Sylfaen" w:hAnsi="Sylfaen"/>
          <w:lang w:val="ka-GE"/>
        </w:rPr>
      </w:pPr>
    </w:p>
    <w:p w14:paraId="404CE362" w14:textId="77777777" w:rsidR="00D50B27" w:rsidRPr="00D50B27" w:rsidRDefault="00CC4789" w:rsidP="00D50B27">
      <w:pPr>
        <w:pStyle w:val="ListParagraph"/>
        <w:numPr>
          <w:ilvl w:val="2"/>
          <w:numId w:val="36"/>
        </w:numPr>
        <w:tabs>
          <w:tab w:val="left" w:pos="426"/>
        </w:tabs>
        <w:spacing w:before="120" w:after="0" w:line="360" w:lineRule="auto"/>
        <w:jc w:val="both"/>
        <w:rPr>
          <w:rFonts w:ascii="AcadNusx" w:hAnsi="AcadNusx"/>
          <w:lang w:val="ka-GE"/>
        </w:rPr>
      </w:pPr>
      <w:r w:rsidRPr="00D50B27">
        <w:rPr>
          <w:rFonts w:ascii="Sylfaen" w:hAnsi="Sylfaen" w:cs="Sylfaen"/>
          <w:lang w:val="ka-GE"/>
        </w:rPr>
        <w:t>ფასების</w:t>
      </w:r>
      <w:r w:rsidRPr="00D50B27">
        <w:rPr>
          <w:rFonts w:ascii="Sylfaen" w:hAnsi="Sylfaen"/>
          <w:lang w:val="ka-GE"/>
        </w:rPr>
        <w:t xml:space="preserve"> </w:t>
      </w:r>
      <w:r w:rsidRPr="00D50B27">
        <w:rPr>
          <w:rFonts w:ascii="Sylfaen" w:hAnsi="Sylfaen" w:cs="Sylfaen"/>
          <w:lang w:val="ka-GE"/>
        </w:rPr>
        <w:t>წარმოდგენა</w:t>
      </w:r>
      <w:r w:rsidRPr="00D50B27">
        <w:rPr>
          <w:rFonts w:ascii="Sylfaen" w:hAnsi="Sylfaen"/>
          <w:lang w:val="ka-GE"/>
        </w:rPr>
        <w:t xml:space="preserve"> </w:t>
      </w:r>
      <w:r w:rsidRPr="00D50B27">
        <w:rPr>
          <w:rFonts w:ascii="Sylfaen" w:hAnsi="Sylfaen" w:cs="Sylfaen"/>
          <w:lang w:val="ka-GE"/>
        </w:rPr>
        <w:t>დასაშვებია</w:t>
      </w:r>
      <w:r w:rsidRPr="00D50B27">
        <w:rPr>
          <w:rFonts w:ascii="Sylfaen" w:hAnsi="Sylfaen"/>
          <w:lang w:val="ka-GE"/>
        </w:rPr>
        <w:t xml:space="preserve"> </w:t>
      </w:r>
      <w:r w:rsidRPr="00D50B27">
        <w:rPr>
          <w:rFonts w:ascii="Sylfaen" w:hAnsi="Sylfaen" w:cs="Sylfaen"/>
          <w:lang w:val="ka-GE"/>
        </w:rPr>
        <w:t>მხოლოდ</w:t>
      </w:r>
      <w:r w:rsidRPr="00D50B27">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D50B27">
        <w:rPr>
          <w:rFonts w:ascii="Sylfaen" w:hAnsi="Sylfaen"/>
          <w:lang w:val="ka-GE"/>
        </w:rPr>
        <w:t>ით გათვალისწინებულ გადასახადებს.</w:t>
      </w:r>
    </w:p>
    <w:p w14:paraId="582E099F" w14:textId="77777777" w:rsidR="00D50B27" w:rsidRPr="00D50B27" w:rsidRDefault="00CC4789" w:rsidP="00D50B27">
      <w:pPr>
        <w:pStyle w:val="ListParagraph"/>
        <w:numPr>
          <w:ilvl w:val="2"/>
          <w:numId w:val="36"/>
        </w:numPr>
        <w:tabs>
          <w:tab w:val="left" w:pos="426"/>
        </w:tabs>
        <w:spacing w:before="120" w:after="0" w:line="360" w:lineRule="auto"/>
        <w:jc w:val="both"/>
        <w:rPr>
          <w:rFonts w:ascii="AcadNusx" w:hAnsi="AcadNusx"/>
          <w:lang w:val="ka-GE"/>
        </w:rPr>
      </w:pPr>
      <w:r w:rsidRPr="00D50B27">
        <w:rPr>
          <w:rFonts w:ascii="Sylfaen" w:hAnsi="Sylfaen" w:cs="Sylfaen"/>
          <w:lang w:val="ka-GE"/>
        </w:rPr>
        <w:t>პრეტენდენტის</w:t>
      </w:r>
      <w:r w:rsidRPr="00D50B27">
        <w:rPr>
          <w:rFonts w:ascii="Sylfaen" w:hAnsi="Sylfaen"/>
          <w:lang w:val="ka-GE"/>
        </w:rPr>
        <w:t xml:space="preserve"> </w:t>
      </w:r>
      <w:r w:rsidRPr="00D50B27">
        <w:rPr>
          <w:rFonts w:ascii="Sylfaen" w:hAnsi="Sylfaen" w:cs="Sylfaen"/>
          <w:lang w:val="ka-GE"/>
        </w:rPr>
        <w:t>მიერ</w:t>
      </w:r>
      <w:r w:rsidRPr="00D50B27">
        <w:rPr>
          <w:rFonts w:ascii="Sylfaen" w:hAnsi="Sylfaen"/>
          <w:lang w:val="ka-GE"/>
        </w:rPr>
        <w:t xml:space="preserve"> </w:t>
      </w:r>
      <w:r w:rsidRPr="00D50B27">
        <w:rPr>
          <w:rFonts w:ascii="Sylfaen" w:hAnsi="Sylfaen" w:cs="Sylfaen"/>
          <w:lang w:val="ka-GE"/>
        </w:rPr>
        <w:t>წარმოდგენილი</w:t>
      </w:r>
      <w:r w:rsidRPr="00D50B27">
        <w:rPr>
          <w:rFonts w:ascii="Sylfaen" w:hAnsi="Sylfaen"/>
          <w:lang w:val="ka-GE"/>
        </w:rPr>
        <w:t xml:space="preserve"> </w:t>
      </w:r>
      <w:r w:rsidRPr="00D50B27">
        <w:rPr>
          <w:rFonts w:ascii="Sylfaen" w:hAnsi="Sylfaen" w:cs="Sylfaen"/>
          <w:lang w:val="ka-GE"/>
        </w:rPr>
        <w:t>წინადადება</w:t>
      </w:r>
      <w:r w:rsidRPr="00D50B27">
        <w:rPr>
          <w:rFonts w:ascii="Sylfaen" w:hAnsi="Sylfaen"/>
          <w:lang w:val="ka-GE"/>
        </w:rPr>
        <w:t xml:space="preserve"> </w:t>
      </w:r>
      <w:r w:rsidRPr="00D50B27">
        <w:rPr>
          <w:rFonts w:ascii="Sylfaen" w:hAnsi="Sylfaen" w:cs="Sylfaen"/>
          <w:lang w:val="ka-GE"/>
        </w:rPr>
        <w:t>ძალაში</w:t>
      </w:r>
      <w:r w:rsidRPr="00D50B27">
        <w:rPr>
          <w:rFonts w:ascii="Sylfaen" w:hAnsi="Sylfaen"/>
          <w:lang w:val="ka-GE"/>
        </w:rPr>
        <w:t xml:space="preserve"> </w:t>
      </w:r>
      <w:r w:rsidRPr="00D50B27">
        <w:rPr>
          <w:rFonts w:ascii="Sylfaen" w:hAnsi="Sylfaen" w:cs="Sylfaen"/>
          <w:lang w:val="ka-GE"/>
        </w:rPr>
        <w:t>უნდა</w:t>
      </w:r>
      <w:r w:rsidRPr="00D50B27">
        <w:rPr>
          <w:rFonts w:ascii="Sylfaen" w:hAnsi="Sylfaen"/>
          <w:lang w:val="ka-GE"/>
        </w:rPr>
        <w:t xml:space="preserve"> </w:t>
      </w:r>
      <w:r w:rsidRPr="00D50B27">
        <w:rPr>
          <w:rFonts w:ascii="Sylfaen" w:hAnsi="Sylfaen" w:cs="Sylfaen"/>
          <w:lang w:val="ka-GE"/>
        </w:rPr>
        <w:t>იყოს</w:t>
      </w:r>
      <w:r w:rsidRPr="00D50B27">
        <w:rPr>
          <w:rFonts w:ascii="Sylfaen" w:hAnsi="Sylfaen"/>
          <w:lang w:val="ka-GE"/>
        </w:rPr>
        <w:t xml:space="preserve"> </w:t>
      </w:r>
      <w:r w:rsidRPr="00D50B27">
        <w:rPr>
          <w:rFonts w:ascii="Sylfaen" w:hAnsi="Sylfaen" w:cs="Sylfaen"/>
          <w:lang w:val="ka-GE"/>
        </w:rPr>
        <w:t>წინა</w:t>
      </w:r>
      <w:r w:rsidRPr="00D50B27">
        <w:rPr>
          <w:rFonts w:ascii="Sylfaen" w:hAnsi="Sylfaen"/>
          <w:lang w:val="ka-GE"/>
        </w:rPr>
        <w:t xml:space="preserve">დადებების მიღების თარიღიდან 30 </w:t>
      </w:r>
      <w:r w:rsidRPr="00D50B27">
        <w:rPr>
          <w:rFonts w:ascii="AcadNusx" w:hAnsi="AcadNusx"/>
          <w:lang w:val="ka-GE"/>
        </w:rPr>
        <w:t>(</w:t>
      </w:r>
      <w:r w:rsidRPr="00D50B27">
        <w:rPr>
          <w:rFonts w:ascii="Sylfaen" w:hAnsi="Sylfaen"/>
          <w:lang w:val="ka-GE"/>
        </w:rPr>
        <w:t>ოცდაათი</w:t>
      </w:r>
      <w:r w:rsidRPr="00D50B27">
        <w:rPr>
          <w:rFonts w:ascii="AcadNusx" w:hAnsi="AcadNusx"/>
          <w:lang w:val="ka-GE"/>
        </w:rPr>
        <w:t>)</w:t>
      </w:r>
      <w:r w:rsidRPr="00D50B27">
        <w:rPr>
          <w:rFonts w:ascii="Sylfaen" w:hAnsi="Sylfaen"/>
          <w:lang w:val="ka-GE"/>
        </w:rPr>
        <w:t xml:space="preserve"> კალენდარული დღის განმავლობაში.</w:t>
      </w:r>
    </w:p>
    <w:p w14:paraId="6672838F" w14:textId="0D10CA50" w:rsidR="00CC4789" w:rsidRPr="00D50B27" w:rsidRDefault="00CC4789" w:rsidP="00D50B27">
      <w:pPr>
        <w:pStyle w:val="ListParagraph"/>
        <w:numPr>
          <w:ilvl w:val="2"/>
          <w:numId w:val="36"/>
        </w:numPr>
        <w:tabs>
          <w:tab w:val="left" w:pos="426"/>
        </w:tabs>
        <w:spacing w:before="120" w:after="0" w:line="360" w:lineRule="auto"/>
        <w:jc w:val="both"/>
        <w:rPr>
          <w:rFonts w:ascii="AcadNusx" w:hAnsi="AcadNusx"/>
          <w:lang w:val="ka-GE"/>
        </w:rPr>
      </w:pPr>
      <w:r w:rsidRPr="00D50B27">
        <w:rPr>
          <w:rFonts w:ascii="Sylfaen" w:hAnsi="Sylfaen" w:cs="Sylfaen"/>
          <w:lang w:val="ka-GE"/>
        </w:rPr>
        <w:t>შპს</w:t>
      </w:r>
      <w:r w:rsidRPr="00D50B27">
        <w:rPr>
          <w:rFonts w:ascii="Sylfaen" w:hAnsi="Sylfaen"/>
          <w:lang w:val="ka-GE"/>
        </w:rPr>
        <w:t xml:space="preserve"> </w:t>
      </w:r>
      <w:r w:rsidRPr="00D50B27">
        <w:rPr>
          <w:rFonts w:ascii="Sylfaen" w:hAnsi="Sylfaen" w:cs="Calibri"/>
          <w:lang w:val="ka-GE"/>
        </w:rPr>
        <w:t>„</w:t>
      </w:r>
      <w:r w:rsidRPr="00D50B27">
        <w:rPr>
          <w:rFonts w:ascii="Sylfaen" w:hAnsi="Sylfaen" w:cs="Sylfaen"/>
          <w:lang w:val="ka-GE"/>
        </w:rPr>
        <w:t>ჯორჯიან</w:t>
      </w:r>
      <w:r w:rsidRPr="00D50B27">
        <w:rPr>
          <w:rFonts w:ascii="Sylfaen" w:hAnsi="Sylfaen"/>
          <w:lang w:val="ka-GE"/>
        </w:rPr>
        <w:t xml:space="preserve"> </w:t>
      </w:r>
      <w:r w:rsidRPr="00D50B27">
        <w:rPr>
          <w:rFonts w:ascii="Sylfaen" w:hAnsi="Sylfaen" w:cs="Sylfaen"/>
          <w:lang w:val="ka-GE"/>
        </w:rPr>
        <w:t>უოთერ</w:t>
      </w:r>
      <w:r w:rsidRPr="00D50B27">
        <w:rPr>
          <w:rFonts w:ascii="Sylfaen" w:hAnsi="Sylfaen"/>
          <w:lang w:val="ka-GE"/>
        </w:rPr>
        <w:t xml:space="preserve"> </w:t>
      </w:r>
      <w:r w:rsidRPr="00D50B27">
        <w:rPr>
          <w:rFonts w:ascii="Sylfaen" w:hAnsi="Sylfaen" w:cs="Sylfaen"/>
          <w:lang w:val="ka-GE"/>
        </w:rPr>
        <w:t>ენდ</w:t>
      </w:r>
      <w:r w:rsidRPr="00D50B27">
        <w:rPr>
          <w:rFonts w:ascii="Sylfaen" w:hAnsi="Sylfaen"/>
          <w:lang w:val="ka-GE"/>
        </w:rPr>
        <w:t xml:space="preserve"> </w:t>
      </w:r>
      <w:r w:rsidRPr="00D50B27">
        <w:rPr>
          <w:rFonts w:ascii="Sylfaen" w:hAnsi="Sylfaen" w:cs="Sylfaen"/>
          <w:lang w:val="ka-GE"/>
        </w:rPr>
        <w:t>ფაუერი</w:t>
      </w:r>
      <w:r w:rsidRPr="00D50B27">
        <w:rPr>
          <w:rFonts w:ascii="Sylfaen" w:hAnsi="Sylfaen" w:cs="Calibri"/>
          <w:lang w:val="ka-GE"/>
        </w:rPr>
        <w:t>“</w:t>
      </w:r>
      <w:r w:rsidRPr="00D50B27">
        <w:rPr>
          <w:rFonts w:ascii="Sylfaen" w:hAnsi="Sylfaen"/>
          <w:lang w:val="ka-GE"/>
        </w:rPr>
        <w:t xml:space="preserve"> </w:t>
      </w:r>
      <w:r w:rsidRPr="00D50B27">
        <w:rPr>
          <w:rFonts w:ascii="Sylfaen" w:hAnsi="Sylfaen" w:cs="Sylfaen"/>
          <w:lang w:val="ka-GE"/>
        </w:rPr>
        <w:t>უფლებას</w:t>
      </w:r>
      <w:r w:rsidRPr="00D50B27">
        <w:rPr>
          <w:rFonts w:ascii="Sylfaen" w:hAnsi="Sylfaen"/>
          <w:lang w:val="ka-GE"/>
        </w:rPr>
        <w:t xml:space="preserve"> </w:t>
      </w:r>
      <w:r w:rsidRPr="00D50B27">
        <w:rPr>
          <w:rFonts w:ascii="Sylfaen" w:hAnsi="Sylfaen" w:cs="Sylfaen"/>
          <w:lang w:val="ka-GE"/>
        </w:rPr>
        <w:t>იტოვებს</w:t>
      </w:r>
      <w:r w:rsidRPr="00D50B27">
        <w:rPr>
          <w:rFonts w:ascii="Sylfaen" w:hAnsi="Sylfaen"/>
          <w:lang w:val="ka-GE"/>
        </w:rPr>
        <w:t xml:space="preserve"> </w:t>
      </w:r>
      <w:r w:rsidRPr="00D50B27">
        <w:rPr>
          <w:rFonts w:ascii="Sylfaen" w:hAnsi="Sylfaen" w:cs="Sylfaen"/>
          <w:lang w:val="ka-GE"/>
        </w:rPr>
        <w:t>თვითონ</w:t>
      </w:r>
      <w:r w:rsidRPr="00D50B27">
        <w:rPr>
          <w:rFonts w:ascii="Sylfaen" w:hAnsi="Sylfaen"/>
          <w:lang w:val="ka-GE"/>
        </w:rPr>
        <w:t xml:space="preserve"> </w:t>
      </w:r>
      <w:r w:rsidRPr="00D50B27">
        <w:rPr>
          <w:rFonts w:ascii="Sylfaen" w:hAnsi="Sylfaen" w:cs="Sylfaen"/>
          <w:lang w:val="ka-GE"/>
        </w:rPr>
        <w:t>განსაზღვროს</w:t>
      </w:r>
      <w:r w:rsidRPr="00D50B27">
        <w:rPr>
          <w:rFonts w:ascii="Sylfaen" w:hAnsi="Sylfaen"/>
          <w:lang w:val="ka-GE"/>
        </w:rPr>
        <w:t xml:space="preserve"> </w:t>
      </w:r>
      <w:r w:rsidRPr="00D50B27">
        <w:rPr>
          <w:rFonts w:ascii="Sylfaen" w:hAnsi="Sylfaen" w:cs="Sylfaen"/>
          <w:lang w:val="ka-GE"/>
        </w:rPr>
        <w:t>ტენდერის</w:t>
      </w:r>
      <w:r w:rsidRPr="00D50B27">
        <w:rPr>
          <w:rFonts w:ascii="Sylfaen" w:hAnsi="Sylfaen"/>
          <w:lang w:val="ka-GE"/>
        </w:rPr>
        <w:t xml:space="preserve"> </w:t>
      </w:r>
      <w:r w:rsidRPr="00D50B27">
        <w:rPr>
          <w:rFonts w:ascii="Sylfaen" w:hAnsi="Sylfaen" w:cs="Sylfaen"/>
          <w:lang w:val="ka-GE"/>
        </w:rPr>
        <w:t>დასრულების</w:t>
      </w:r>
      <w:r w:rsidRPr="00D50B27">
        <w:rPr>
          <w:rFonts w:ascii="Sylfaen" w:hAnsi="Sylfaen"/>
          <w:lang w:val="ka-GE"/>
        </w:rPr>
        <w:t xml:space="preserve"> </w:t>
      </w:r>
      <w:r w:rsidRPr="00D50B27">
        <w:rPr>
          <w:rFonts w:ascii="Sylfaen" w:hAnsi="Sylfaen" w:cs="Sylfaen"/>
          <w:lang w:val="ka-GE"/>
        </w:rPr>
        <w:t>ვადა</w:t>
      </w:r>
      <w:r w:rsidRPr="00D50B27">
        <w:rPr>
          <w:rFonts w:ascii="Sylfaen" w:hAnsi="Sylfaen"/>
          <w:lang w:val="ka-GE"/>
        </w:rPr>
        <w:t xml:space="preserve">, </w:t>
      </w:r>
      <w:r w:rsidRPr="00D50B27">
        <w:rPr>
          <w:rFonts w:ascii="Sylfaen" w:hAnsi="Sylfaen" w:cs="Sylfaen"/>
          <w:lang w:val="ka-GE"/>
        </w:rPr>
        <w:t>შეცვალოს</w:t>
      </w:r>
      <w:r w:rsidRPr="00D50B27">
        <w:rPr>
          <w:rFonts w:ascii="Sylfaen" w:hAnsi="Sylfaen"/>
          <w:lang w:val="ka-GE"/>
        </w:rPr>
        <w:t xml:space="preserve"> </w:t>
      </w:r>
      <w:r w:rsidRPr="00D50B27">
        <w:rPr>
          <w:rFonts w:ascii="Sylfaen" w:hAnsi="Sylfaen" w:cs="Sylfaen"/>
          <w:lang w:val="ka-GE"/>
        </w:rPr>
        <w:t>ტენდერის</w:t>
      </w:r>
      <w:r w:rsidRPr="00D50B27">
        <w:rPr>
          <w:rFonts w:ascii="Sylfaen" w:hAnsi="Sylfaen"/>
          <w:lang w:val="ka-GE"/>
        </w:rPr>
        <w:t xml:space="preserve"> </w:t>
      </w:r>
      <w:r w:rsidRPr="00D50B27">
        <w:rPr>
          <w:rFonts w:ascii="Sylfaen" w:hAnsi="Sylfaen" w:cs="Sylfaen"/>
          <w:lang w:val="ka-GE"/>
        </w:rPr>
        <w:t>პირობები</w:t>
      </w:r>
      <w:r w:rsidRPr="00D50B27">
        <w:rPr>
          <w:rFonts w:ascii="Sylfaen" w:hAnsi="Sylfaen"/>
          <w:lang w:val="ka-GE"/>
        </w:rPr>
        <w:t xml:space="preserve">, </w:t>
      </w:r>
      <w:r w:rsidRPr="00D50B27">
        <w:rPr>
          <w:rFonts w:ascii="Sylfaen" w:hAnsi="Sylfaen" w:cs="Sylfaen"/>
          <w:lang w:val="ka-GE"/>
        </w:rPr>
        <w:t>რასაც</w:t>
      </w:r>
      <w:r w:rsidRPr="00D50B27">
        <w:rPr>
          <w:rFonts w:ascii="Sylfaen" w:hAnsi="Sylfaen"/>
          <w:lang w:val="ka-GE"/>
        </w:rPr>
        <w:t xml:space="preserve"> </w:t>
      </w:r>
      <w:r w:rsidRPr="00D50B27">
        <w:rPr>
          <w:rFonts w:ascii="Sylfaen" w:hAnsi="Sylfaen" w:cs="Sylfaen"/>
          <w:lang w:val="ka-GE"/>
        </w:rPr>
        <w:t>დროულად</w:t>
      </w:r>
      <w:r w:rsidRPr="00D50B27">
        <w:rPr>
          <w:rFonts w:ascii="Sylfaen" w:hAnsi="Sylfaen"/>
          <w:lang w:val="ka-GE"/>
        </w:rPr>
        <w:t xml:space="preserve"> </w:t>
      </w:r>
      <w:r w:rsidRPr="00D50B27">
        <w:rPr>
          <w:rFonts w:ascii="Sylfaen" w:hAnsi="Sylfaen" w:cs="Sylfaen"/>
          <w:lang w:val="ka-GE"/>
        </w:rPr>
        <w:t>აცნობებს</w:t>
      </w:r>
      <w:r w:rsidRPr="00D50B27">
        <w:rPr>
          <w:rFonts w:ascii="Sylfaen" w:hAnsi="Sylfaen"/>
          <w:lang w:val="ka-GE"/>
        </w:rPr>
        <w:t xml:space="preserve"> </w:t>
      </w:r>
      <w:r w:rsidRPr="00D50B27">
        <w:rPr>
          <w:rFonts w:ascii="Sylfaen" w:hAnsi="Sylfaen" w:cs="Sylfaen"/>
          <w:lang w:val="ka-GE"/>
        </w:rPr>
        <w:t>ტენდერის</w:t>
      </w:r>
      <w:r w:rsidRPr="00D50B27">
        <w:rPr>
          <w:rFonts w:ascii="Sylfaen" w:hAnsi="Sylfaen"/>
          <w:lang w:val="ka-GE"/>
        </w:rPr>
        <w:t xml:space="preserve"> </w:t>
      </w:r>
      <w:r w:rsidRPr="00D50B27">
        <w:rPr>
          <w:rFonts w:ascii="Sylfaen" w:hAnsi="Sylfaen" w:cs="Sylfaen"/>
          <w:lang w:val="ka-GE"/>
        </w:rPr>
        <w:t>მონაწილეებს</w:t>
      </w:r>
      <w:r w:rsidRPr="00D50B27">
        <w:rPr>
          <w:rFonts w:ascii="Sylfaen" w:hAnsi="Sylfaen"/>
          <w:lang w:val="ka-GE"/>
        </w:rPr>
        <w:t xml:space="preserve">, </w:t>
      </w:r>
      <w:r w:rsidRPr="00D50B27">
        <w:rPr>
          <w:rFonts w:ascii="Sylfaen" w:hAnsi="Sylfaen" w:cs="Sylfaen"/>
          <w:lang w:val="ka-GE"/>
        </w:rPr>
        <w:t>ან</w:t>
      </w:r>
      <w:r w:rsidRPr="00D50B27">
        <w:rPr>
          <w:rFonts w:ascii="Sylfaen" w:hAnsi="Sylfaen"/>
          <w:lang w:val="ka-GE"/>
        </w:rPr>
        <w:t xml:space="preserve"> </w:t>
      </w:r>
      <w:r w:rsidRPr="00D50B27">
        <w:rPr>
          <w:rFonts w:ascii="Sylfaen" w:hAnsi="Sylfaen" w:cs="Sylfaen"/>
          <w:lang w:val="ka-GE"/>
        </w:rPr>
        <w:t>შეწყვიტოს</w:t>
      </w:r>
      <w:r w:rsidRPr="00D50B27">
        <w:rPr>
          <w:rFonts w:ascii="Sylfaen" w:hAnsi="Sylfaen"/>
          <w:lang w:val="ka-GE"/>
        </w:rPr>
        <w:t xml:space="preserve"> </w:t>
      </w:r>
      <w:r w:rsidRPr="00D50B27">
        <w:rPr>
          <w:rFonts w:ascii="Sylfaen" w:hAnsi="Sylfaen" w:cs="Sylfaen"/>
          <w:lang w:val="ka-GE"/>
        </w:rPr>
        <w:t>ტენდერ</w:t>
      </w:r>
      <w:r w:rsidRPr="00D50B27">
        <w:rPr>
          <w:rFonts w:ascii="Sylfaen" w:hAnsi="Sylfaen"/>
          <w:lang w:val="ka-GE"/>
        </w:rPr>
        <w:t>ი მისი მიმდინარეობის ნებმისმიერ ეტაპზე.</w:t>
      </w:r>
    </w:p>
    <w:p w14:paraId="522DE442" w14:textId="77777777" w:rsidR="00CC4789" w:rsidRPr="007B0071" w:rsidRDefault="00CC4789" w:rsidP="00CC4789">
      <w:pPr>
        <w:pStyle w:val="ListParagraph"/>
        <w:spacing w:after="0" w:line="360" w:lineRule="auto"/>
        <w:ind w:left="0" w:firstLine="426"/>
        <w:jc w:val="both"/>
        <w:rPr>
          <w:rFonts w:ascii="Sylfaen" w:hAnsi="Sylfaen"/>
          <w:lang w:val="ka-GE"/>
        </w:rPr>
      </w:pPr>
      <w:r w:rsidRPr="007B0071">
        <w:rPr>
          <w:rFonts w:ascii="Sylfaen" w:hAnsi="Sylfaen"/>
          <w:lang w:val="ka-GE"/>
        </w:rPr>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77777777" w:rsidR="00CC4789" w:rsidRPr="007B0071" w:rsidRDefault="00CC4789" w:rsidP="00CC4789">
      <w:pPr>
        <w:pStyle w:val="ListParagraph"/>
        <w:spacing w:after="0" w:line="360" w:lineRule="auto"/>
        <w:ind w:left="0" w:firstLine="426"/>
        <w:jc w:val="both"/>
        <w:rPr>
          <w:rFonts w:ascii="AcadNusx" w:hAnsi="AcadNusx"/>
          <w:lang w:val="es-MX"/>
        </w:rPr>
      </w:pPr>
      <w:r w:rsidRPr="007B0071">
        <w:rPr>
          <w:rFonts w:ascii="Sylfaen" w:hAnsi="Sylfaen"/>
          <w:lang w:val="ka-GE"/>
        </w:rPr>
        <w:t>შპს „ჯორჯიან უოთერ ენდ ფაუერი“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77777777"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გთხოვთ გაითვალისწინოთ, რომ შპს „ჯორჯიან უოთერ ენდ ფაუერი“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7B0071" w:rsidRDefault="00CC4789" w:rsidP="00CC4789">
      <w:pPr>
        <w:spacing w:after="0" w:line="360" w:lineRule="auto"/>
        <w:ind w:firstLine="426"/>
        <w:jc w:val="both"/>
        <w:rPr>
          <w:rFonts w:ascii="Sylfaen" w:hAnsi="Sylfaen"/>
          <w:b/>
          <w:i/>
          <w:lang w:val="ka-GE"/>
        </w:rPr>
      </w:pPr>
    </w:p>
    <w:p w14:paraId="3E87E18D" w14:textId="77777777" w:rsidR="00CC4789" w:rsidRPr="007B0071" w:rsidRDefault="00CC4789" w:rsidP="00CC4789">
      <w:pPr>
        <w:spacing w:after="0" w:line="360" w:lineRule="auto"/>
        <w:ind w:firstLine="426"/>
        <w:jc w:val="both"/>
        <w:rPr>
          <w:rFonts w:ascii="AcadNusx" w:hAnsi="AcadNusx"/>
          <w:b/>
          <w:i/>
          <w:lang w:val="es-MX"/>
        </w:rPr>
      </w:pPr>
      <w:r w:rsidRPr="007B0071">
        <w:rPr>
          <w:rFonts w:ascii="Sylfaen" w:hAnsi="Sylfaen"/>
          <w:b/>
          <w:i/>
          <w:lang w:val="ka-GE"/>
        </w:rPr>
        <w:lastRenderedPageBreak/>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317FFEE5" w14:textId="53FE98C0" w:rsidR="00CC4789" w:rsidRPr="00F27D00" w:rsidRDefault="00CC4789" w:rsidP="00F27D00">
      <w:pPr>
        <w:spacing w:after="0" w:line="360" w:lineRule="auto"/>
        <w:ind w:firstLine="426"/>
        <w:jc w:val="both"/>
        <w:rPr>
          <w:rFonts w:ascii="Sylfaen" w:hAnsi="Sylfaen"/>
          <w:lang w:val="ka-GE"/>
        </w:rPr>
      </w:pPr>
      <w:r w:rsidRPr="007B0071">
        <w:rPr>
          <w:rFonts w:ascii="Sylfaen" w:hAnsi="Sylfaen"/>
          <w:lang w:val="ka-GE"/>
        </w:rPr>
        <w:t xml:space="preserve"> </w:t>
      </w:r>
    </w:p>
    <w:p w14:paraId="0CA69620" w14:textId="77777777" w:rsidR="00570483" w:rsidRPr="00570483" w:rsidRDefault="00E94ED1" w:rsidP="00570483">
      <w:pPr>
        <w:pStyle w:val="ListParagraph"/>
        <w:numPr>
          <w:ilvl w:val="1"/>
          <w:numId w:val="36"/>
        </w:numPr>
        <w:spacing w:after="0" w:line="360" w:lineRule="auto"/>
        <w:jc w:val="both"/>
        <w:rPr>
          <w:rFonts w:ascii="Sylfaen" w:hAnsi="Sylfaen"/>
          <w:b/>
          <w:lang w:val="ka-GE"/>
        </w:rPr>
      </w:pPr>
      <w:r w:rsidRPr="00570483">
        <w:rPr>
          <w:rFonts w:ascii="Sylfaen" w:hAnsi="Sylfaen" w:cs="Sylfaen"/>
          <w:b/>
          <w:lang w:val="ka-GE"/>
        </w:rPr>
        <w:t>ინ</w:t>
      </w:r>
      <w:r w:rsidR="00CC4789" w:rsidRPr="00570483">
        <w:rPr>
          <w:rFonts w:ascii="Sylfaen" w:hAnsi="Sylfaen"/>
          <w:b/>
          <w:lang w:val="ka-GE"/>
        </w:rPr>
        <w:t>ფორმაცია ელექტრონულ ტენდერში მონაწილეთათვი</w:t>
      </w:r>
      <w:r w:rsidR="00CC4789" w:rsidRPr="00570483">
        <w:rPr>
          <w:rFonts w:ascii="Sylfaen" w:hAnsi="Sylfaen" w:cs="Sylfaen"/>
          <w:b/>
          <w:lang w:val="ka-GE"/>
        </w:rPr>
        <w:t>ს</w:t>
      </w:r>
    </w:p>
    <w:p w14:paraId="140AFC18" w14:textId="77777777" w:rsidR="00570483" w:rsidRPr="00570483" w:rsidRDefault="008246F4" w:rsidP="00570483">
      <w:pPr>
        <w:pStyle w:val="ListParagraph"/>
        <w:numPr>
          <w:ilvl w:val="2"/>
          <w:numId w:val="37"/>
        </w:numPr>
        <w:spacing w:after="0" w:line="360" w:lineRule="auto"/>
        <w:jc w:val="both"/>
        <w:rPr>
          <w:rFonts w:ascii="Sylfaen" w:hAnsi="Sylfaen"/>
          <w:b/>
          <w:lang w:val="ka-GE"/>
        </w:rPr>
      </w:pPr>
      <w:r w:rsidRPr="00570483">
        <w:rPr>
          <w:rFonts w:ascii="Sylfaen" w:hAnsi="Sylfaen" w:cs="Sylfaen"/>
          <w:lang w:val="ka-GE"/>
        </w:rPr>
        <w:t>ნებისმიერი</w:t>
      </w:r>
      <w:r w:rsidRPr="00570483">
        <w:rPr>
          <w:rFonts w:ascii="Sylfaen" w:hAnsi="Sylfaen"/>
          <w:lang w:val="ka-GE"/>
        </w:rPr>
        <w:t xml:space="preserve"> </w:t>
      </w:r>
      <w:r w:rsidRPr="00570483">
        <w:rPr>
          <w:rFonts w:ascii="Sylfaen" w:hAnsi="Sylfaen" w:cs="Sylfaen"/>
          <w:lang w:val="ka-GE"/>
        </w:rPr>
        <w:t>შეკითხვა</w:t>
      </w:r>
      <w:r w:rsidRPr="00570483">
        <w:rPr>
          <w:rFonts w:ascii="Sylfaen" w:hAnsi="Sylfaen"/>
          <w:lang w:val="ka-GE"/>
        </w:rPr>
        <w:t xml:space="preserve"> </w:t>
      </w:r>
      <w:r w:rsidRPr="00570483">
        <w:rPr>
          <w:rFonts w:ascii="Sylfaen" w:hAnsi="Sylfaen" w:cs="Sylfaen"/>
          <w:lang w:val="ka-GE"/>
        </w:rPr>
        <w:t>ტენდერის</w:t>
      </w:r>
      <w:r w:rsidRPr="00570483">
        <w:rPr>
          <w:rFonts w:ascii="Sylfaen" w:hAnsi="Sylfaen"/>
          <w:lang w:val="ka-GE"/>
        </w:rPr>
        <w:t xml:space="preserve"> </w:t>
      </w:r>
      <w:r w:rsidRPr="00570483">
        <w:rPr>
          <w:rFonts w:ascii="Sylfaen" w:hAnsi="Sylfaen" w:cs="Sylfaen"/>
          <w:lang w:val="ka-GE"/>
        </w:rPr>
        <w:t>მიმდინარეობის</w:t>
      </w:r>
      <w:r w:rsidRPr="00570483">
        <w:rPr>
          <w:rFonts w:ascii="Sylfaen" w:hAnsi="Sylfaen"/>
          <w:lang w:val="ka-GE"/>
        </w:rPr>
        <w:t xml:space="preserve"> </w:t>
      </w:r>
      <w:r w:rsidRPr="00570483">
        <w:rPr>
          <w:rFonts w:ascii="Sylfaen" w:hAnsi="Sylfaen" w:cs="Sylfaen"/>
          <w:lang w:val="ka-GE"/>
        </w:rPr>
        <w:t>პროცესში</w:t>
      </w:r>
      <w:r w:rsidRPr="00570483">
        <w:rPr>
          <w:rFonts w:ascii="Sylfaen" w:hAnsi="Sylfaen"/>
          <w:lang w:val="ka-GE"/>
        </w:rPr>
        <w:t xml:space="preserve"> </w:t>
      </w:r>
      <w:r w:rsidRPr="00570483">
        <w:rPr>
          <w:rFonts w:ascii="Sylfaen" w:hAnsi="Sylfaen" w:cs="Sylfaen"/>
          <w:lang w:val="ka-GE"/>
        </w:rPr>
        <w:t>უნდა</w:t>
      </w:r>
      <w:r w:rsidRPr="00570483">
        <w:rPr>
          <w:rFonts w:ascii="Sylfaen" w:hAnsi="Sylfaen"/>
          <w:lang w:val="ka-GE"/>
        </w:rPr>
        <w:t xml:space="preserve"> </w:t>
      </w:r>
      <w:r w:rsidRPr="00570483">
        <w:rPr>
          <w:rFonts w:ascii="Sylfaen" w:hAnsi="Sylfaen" w:cs="Sylfaen"/>
          <w:lang w:val="ka-GE"/>
        </w:rPr>
        <w:t>იყოს</w:t>
      </w:r>
      <w:r w:rsidRPr="00570483">
        <w:rPr>
          <w:rFonts w:ascii="Sylfaen" w:hAnsi="Sylfaen"/>
          <w:lang w:val="ka-GE"/>
        </w:rPr>
        <w:t xml:space="preserve"> </w:t>
      </w:r>
      <w:r w:rsidRPr="00570483">
        <w:rPr>
          <w:rFonts w:ascii="Sylfaen" w:hAnsi="Sylfaen" w:cs="Sylfaen"/>
          <w:lang w:val="ka-GE"/>
        </w:rPr>
        <w:t>წერილობითი</w:t>
      </w:r>
      <w:r w:rsidRPr="00570483">
        <w:rPr>
          <w:rFonts w:ascii="Sylfaen" w:hAnsi="Sylfaen"/>
          <w:lang w:val="ka-GE"/>
        </w:rPr>
        <w:t xml:space="preserve"> </w:t>
      </w:r>
      <w:r w:rsidRPr="00570483">
        <w:rPr>
          <w:rFonts w:ascii="Sylfaen" w:hAnsi="Sylfaen" w:cs="Sylfaen"/>
          <w:lang w:val="ka-GE"/>
        </w:rPr>
        <w:t>და</w:t>
      </w:r>
      <w:r w:rsidRPr="00570483">
        <w:rPr>
          <w:rFonts w:ascii="Sylfaen" w:hAnsi="Sylfaen"/>
          <w:lang w:val="ka-GE"/>
        </w:rPr>
        <w:t xml:space="preserve"> </w:t>
      </w:r>
      <w:r w:rsidRPr="00570483">
        <w:rPr>
          <w:rFonts w:ascii="Sylfaen" w:hAnsi="Sylfaen" w:cs="Sylfaen"/>
          <w:lang w:val="ka-GE"/>
        </w:rPr>
        <w:t>გამოყენებულ</w:t>
      </w:r>
      <w:r w:rsidRPr="00570483">
        <w:rPr>
          <w:rFonts w:ascii="Sylfaen" w:hAnsi="Sylfaen"/>
          <w:lang w:val="ka-GE"/>
        </w:rPr>
        <w:t xml:space="preserve"> </w:t>
      </w:r>
      <w:r w:rsidRPr="00570483">
        <w:rPr>
          <w:rFonts w:ascii="Sylfaen" w:hAnsi="Sylfaen" w:cs="Sylfaen"/>
          <w:lang w:val="ka-GE"/>
        </w:rPr>
        <w:t>უნდა</w:t>
      </w:r>
      <w:r w:rsidRPr="00570483">
        <w:rPr>
          <w:rFonts w:ascii="Sylfaen" w:hAnsi="Sylfaen"/>
          <w:lang w:val="ka-GE"/>
        </w:rPr>
        <w:t xml:space="preserve"> </w:t>
      </w:r>
      <w:r w:rsidRPr="00570483">
        <w:rPr>
          <w:rFonts w:ascii="Sylfaen" w:hAnsi="Sylfaen" w:cs="Sylfaen"/>
          <w:lang w:val="ka-GE"/>
        </w:rPr>
        <w:t>იქნას</w:t>
      </w:r>
      <w:r w:rsidRPr="00570483">
        <w:rPr>
          <w:rFonts w:ascii="Sylfaen" w:hAnsi="Sylfaen"/>
          <w:lang w:val="ka-GE"/>
        </w:rPr>
        <w:t xml:space="preserve"> </w:t>
      </w:r>
      <w:r w:rsidRPr="00570483">
        <w:rPr>
          <w:rFonts w:ascii="Sylfaen" w:hAnsi="Sylfaen"/>
        </w:rPr>
        <w:t>tenders.ge-</w:t>
      </w:r>
      <w:r w:rsidRPr="00570483">
        <w:rPr>
          <w:rFonts w:ascii="Sylfaen" w:hAnsi="Sylfaen"/>
          <w:lang w:val="ka-GE"/>
        </w:rPr>
        <w:t>ს პორტალის ონლაინ კითხვა-პასუხის რეჟიმი;</w:t>
      </w:r>
    </w:p>
    <w:p w14:paraId="1B9CEE4A" w14:textId="77777777" w:rsidR="00570483" w:rsidRPr="00570483" w:rsidRDefault="00C86CD0" w:rsidP="00570483">
      <w:pPr>
        <w:pStyle w:val="ListParagraph"/>
        <w:numPr>
          <w:ilvl w:val="2"/>
          <w:numId w:val="37"/>
        </w:numPr>
        <w:spacing w:after="0" w:line="360" w:lineRule="auto"/>
        <w:jc w:val="both"/>
        <w:rPr>
          <w:rStyle w:val="Hyperlink"/>
          <w:rFonts w:ascii="Sylfaen" w:hAnsi="Sylfaen"/>
          <w:b/>
          <w:color w:val="auto"/>
          <w:u w:val="none"/>
          <w:lang w:val="ka-GE"/>
        </w:rPr>
      </w:pPr>
      <w:r w:rsidRPr="00570483">
        <w:rPr>
          <w:rFonts w:ascii="Sylfaen" w:hAnsi="Sylfaen"/>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hyperlink r:id="rId11" w:history="1">
        <w:r w:rsidR="007E0304" w:rsidRPr="00570483">
          <w:rPr>
            <w:rStyle w:val="Hyperlink"/>
            <w:rFonts w:ascii="Sylfaen" w:hAnsi="Sylfaen"/>
            <w:lang w:val="ka-GE"/>
          </w:rPr>
          <w:t>www.tenders.ge</w:t>
        </w:r>
      </w:hyperlink>
    </w:p>
    <w:p w14:paraId="2EE38DE1" w14:textId="081B551D" w:rsidR="007E0304" w:rsidRPr="00570483" w:rsidRDefault="007E0304" w:rsidP="00570483">
      <w:pPr>
        <w:pStyle w:val="ListParagraph"/>
        <w:numPr>
          <w:ilvl w:val="2"/>
          <w:numId w:val="37"/>
        </w:numPr>
        <w:spacing w:after="0" w:line="360" w:lineRule="auto"/>
        <w:jc w:val="both"/>
        <w:rPr>
          <w:rFonts w:ascii="Sylfaen" w:hAnsi="Sylfaen"/>
          <w:b/>
          <w:lang w:val="ka-GE"/>
        </w:rPr>
      </w:pPr>
      <w:r w:rsidRPr="00570483">
        <w:rPr>
          <w:rFonts w:ascii="Sylfaen" w:hAnsi="Sylfaen"/>
          <w:lang w:val="ka-GE"/>
        </w:rPr>
        <w:t xml:space="preserve"> </w:t>
      </w:r>
      <w:r w:rsidRPr="00570483">
        <w:rPr>
          <w:rFonts w:ascii="Sylfaen" w:hAnsi="Sylfaen"/>
        </w:rPr>
        <w:t>tenders.ge-</w:t>
      </w:r>
      <w:r w:rsidRPr="00570483">
        <w:rPr>
          <w:rFonts w:ascii="Sylfaen" w:hAnsi="Sylfaen"/>
          <w:lang w:val="ka-GE"/>
        </w:rPr>
        <w:t xml:space="preserve">ზე ელექტრონული ტენდერში მონაწილეობის ინსტრუქცია იხილეთ </w:t>
      </w:r>
      <w:r w:rsidR="00F27D00" w:rsidRPr="00570483">
        <w:rPr>
          <w:rFonts w:ascii="Sylfaen" w:hAnsi="Sylfaen"/>
          <w:lang w:val="ka-GE"/>
        </w:rPr>
        <w:t>დანართი N4-ში.</w:t>
      </w:r>
    </w:p>
    <w:p w14:paraId="4E47B96C" w14:textId="51540F63" w:rsidR="00E94ED1" w:rsidRPr="007B0071" w:rsidRDefault="00E94ED1" w:rsidP="00E94ED1">
      <w:pPr>
        <w:spacing w:after="0" w:line="360" w:lineRule="auto"/>
        <w:jc w:val="both"/>
        <w:rPr>
          <w:rFonts w:ascii="Sylfaen" w:hAnsi="Sylfaen"/>
        </w:rPr>
      </w:pPr>
    </w:p>
    <w:p w14:paraId="3B7F205D" w14:textId="4C53C6EE" w:rsidR="00580531" w:rsidRPr="007B0071" w:rsidRDefault="00580531" w:rsidP="00580531">
      <w:pPr>
        <w:pStyle w:val="ListParagraph"/>
        <w:spacing w:after="0" w:line="360" w:lineRule="auto"/>
        <w:ind w:left="1080"/>
        <w:jc w:val="both"/>
        <w:rPr>
          <w:rFonts w:ascii="Sylfaen" w:hAnsi="Sylfaen"/>
          <w:lang w:val="ka-GE"/>
        </w:rPr>
      </w:pPr>
    </w:p>
    <w:p w14:paraId="4B45BE62" w14:textId="65F3914E" w:rsidR="00C41C03" w:rsidRPr="007B0071" w:rsidRDefault="00F47570" w:rsidP="00CC4789">
      <w:pPr>
        <w:spacing w:after="0" w:line="360" w:lineRule="auto"/>
        <w:jc w:val="both"/>
        <w:rPr>
          <w:rFonts w:ascii="AcadNusx" w:hAnsi="AcadNusx"/>
          <w:b/>
          <w:u w:val="singl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7B0071">
        <w:rPr>
          <w:rFonts w:ascii="AcadNusx" w:hAnsi="AcadNusx"/>
          <w:b/>
          <w:u w:val="single"/>
        </w:rPr>
        <w:t>:</w:t>
      </w:r>
    </w:p>
    <w:p w14:paraId="4E446840" w14:textId="5886C1A6" w:rsidR="004D3679" w:rsidRDefault="004D3679" w:rsidP="00C41C03">
      <w:pPr>
        <w:spacing w:after="0" w:line="240" w:lineRule="auto"/>
        <w:rPr>
          <w:rFonts w:ascii="Sylfaen" w:hAnsi="Sylfaen"/>
          <w:b/>
          <w:lang w:val="ka-GE"/>
        </w:rPr>
      </w:pPr>
    </w:p>
    <w:p w14:paraId="44BFDDE3" w14:textId="79149394" w:rsidR="00024394" w:rsidRDefault="00024394" w:rsidP="00C41C03">
      <w:pPr>
        <w:spacing w:after="0" w:line="240" w:lineRule="auto"/>
        <w:rPr>
          <w:rFonts w:ascii="Sylfaen" w:hAnsi="Sylfaen"/>
          <w:b/>
          <w:lang w:val="ka-GE"/>
        </w:rPr>
      </w:pPr>
    </w:p>
    <w:p w14:paraId="4F30DE06" w14:textId="77777777" w:rsidR="00024394" w:rsidRPr="00024394" w:rsidRDefault="00024394" w:rsidP="00024394">
      <w:pPr>
        <w:spacing w:after="0" w:line="240" w:lineRule="auto"/>
        <w:rPr>
          <w:rFonts w:ascii="Sylfaen" w:hAnsi="Sylfaen" w:cstheme="minorHAnsi"/>
          <w:lang w:val="ka-GE"/>
        </w:rPr>
      </w:pPr>
      <w:r w:rsidRPr="00024394">
        <w:rPr>
          <w:rFonts w:ascii="Sylfaen" w:hAnsi="Sylfaen" w:cs="Sylfaen"/>
          <w:lang w:val="ka-GE"/>
        </w:rPr>
        <w:t>რეაბილიტაციის</w:t>
      </w:r>
      <w:r w:rsidRPr="00024394">
        <w:rPr>
          <w:rFonts w:ascii="Sylfaen" w:hAnsi="Sylfaen" w:cstheme="minorHAnsi"/>
          <w:lang w:val="ka-GE"/>
        </w:rPr>
        <w:t xml:space="preserve"> </w:t>
      </w:r>
      <w:r w:rsidRPr="00024394">
        <w:rPr>
          <w:rFonts w:ascii="Sylfaen" w:hAnsi="Sylfaen" w:cs="Sylfaen"/>
          <w:lang w:val="ka-GE"/>
        </w:rPr>
        <w:t>ტექნიკურ</w:t>
      </w:r>
      <w:r w:rsidRPr="00024394">
        <w:rPr>
          <w:rFonts w:ascii="Sylfaen" w:hAnsi="Sylfaen" w:cstheme="minorHAnsi"/>
          <w:lang w:val="ka-GE"/>
        </w:rPr>
        <w:t xml:space="preserve"> </w:t>
      </w:r>
      <w:r w:rsidRPr="00024394">
        <w:rPr>
          <w:rFonts w:ascii="Sylfaen" w:hAnsi="Sylfaen" w:cs="Sylfaen"/>
          <w:lang w:val="ka-GE"/>
        </w:rPr>
        <w:t>საკითხებზე</w:t>
      </w:r>
      <w:r w:rsidRPr="00024394">
        <w:rPr>
          <w:rFonts w:ascii="Sylfaen" w:hAnsi="Sylfaen" w:cstheme="minorHAnsi"/>
          <w:lang w:val="ka-GE"/>
        </w:rPr>
        <w:t xml:space="preserve"> </w:t>
      </w:r>
      <w:r w:rsidRPr="00024394">
        <w:rPr>
          <w:rFonts w:ascii="Sylfaen" w:hAnsi="Sylfaen" w:cs="Sylfaen"/>
          <w:lang w:val="ka-GE"/>
        </w:rPr>
        <w:t>საკონტაქტო</w:t>
      </w:r>
      <w:r w:rsidRPr="00024394">
        <w:rPr>
          <w:rFonts w:ascii="Sylfaen" w:hAnsi="Sylfaen" w:cstheme="minorHAnsi"/>
          <w:lang w:val="ka-GE"/>
        </w:rPr>
        <w:t xml:space="preserve"> </w:t>
      </w:r>
      <w:r w:rsidRPr="00024394">
        <w:rPr>
          <w:rFonts w:ascii="Sylfaen" w:hAnsi="Sylfaen" w:cs="Sylfaen"/>
          <w:lang w:val="ka-GE"/>
        </w:rPr>
        <w:t>პირი</w:t>
      </w:r>
      <w:r w:rsidRPr="00024394">
        <w:rPr>
          <w:rFonts w:ascii="Sylfaen" w:hAnsi="Sylfaen" w:cstheme="minorHAnsi"/>
          <w:lang w:val="ka-GE"/>
        </w:rPr>
        <w:t>:</w:t>
      </w:r>
    </w:p>
    <w:p w14:paraId="20C27934" w14:textId="77777777" w:rsidR="00024394" w:rsidRPr="00024394" w:rsidRDefault="00024394" w:rsidP="00024394">
      <w:pPr>
        <w:spacing w:after="0" w:line="240" w:lineRule="auto"/>
        <w:rPr>
          <w:rFonts w:ascii="Sylfaen" w:hAnsi="Sylfaen" w:cstheme="minorHAnsi"/>
          <w:color w:val="0000FF"/>
          <w:u w:val="single"/>
        </w:rPr>
      </w:pPr>
      <w:r w:rsidRPr="00024394">
        <w:rPr>
          <w:rFonts w:ascii="Sylfaen" w:hAnsi="Sylfaen" w:cs="Sylfaen"/>
          <w:lang w:val="ka-GE"/>
        </w:rPr>
        <w:t>ანდრო</w:t>
      </w:r>
      <w:r w:rsidRPr="00024394">
        <w:rPr>
          <w:rFonts w:ascii="Sylfaen" w:hAnsi="Sylfaen" w:cstheme="minorHAnsi"/>
          <w:lang w:val="ka-GE"/>
        </w:rPr>
        <w:t xml:space="preserve"> </w:t>
      </w:r>
      <w:r w:rsidRPr="00024394">
        <w:rPr>
          <w:rFonts w:ascii="Sylfaen" w:hAnsi="Sylfaen" w:cs="Sylfaen"/>
          <w:lang w:val="ka-GE"/>
        </w:rPr>
        <w:t>გოგოლაძე</w:t>
      </w:r>
      <w:r w:rsidRPr="00024394">
        <w:rPr>
          <w:rFonts w:ascii="Sylfaen" w:hAnsi="Sylfaen" w:cstheme="minorHAnsi"/>
          <w:lang w:val="ka-GE"/>
        </w:rPr>
        <w:t xml:space="preserve">, </w:t>
      </w:r>
      <w:r w:rsidRPr="00024394">
        <w:rPr>
          <w:rFonts w:ascii="Sylfaen" w:hAnsi="Sylfaen" w:cs="Sylfaen"/>
          <w:lang w:val="ka-GE"/>
        </w:rPr>
        <w:t>მობ</w:t>
      </w:r>
      <w:r w:rsidRPr="00024394">
        <w:rPr>
          <w:rFonts w:ascii="Sylfaen" w:hAnsi="Sylfaen" w:cstheme="minorHAnsi"/>
          <w:lang w:val="ka-GE"/>
        </w:rPr>
        <w:t xml:space="preserve">: +995 591 223 555, E-mail: </w:t>
      </w:r>
      <w:r w:rsidRPr="00024394">
        <w:rPr>
          <w:rStyle w:val="Hyperlink"/>
          <w:rFonts w:ascii="Sylfaen" w:hAnsi="Sylfaen" w:cstheme="minorHAnsi"/>
        </w:rPr>
        <w:t>agogoladze@grpc.ge</w:t>
      </w:r>
    </w:p>
    <w:p w14:paraId="2BC10EE9" w14:textId="36C54F77" w:rsidR="00024394" w:rsidRPr="00024394" w:rsidRDefault="00024394" w:rsidP="00C41C03">
      <w:pPr>
        <w:spacing w:after="0" w:line="240" w:lineRule="auto"/>
        <w:rPr>
          <w:rFonts w:ascii="Sylfaen" w:hAnsi="Sylfaen"/>
          <w:b/>
          <w:lang w:val="ka-GE"/>
        </w:rPr>
      </w:pPr>
    </w:p>
    <w:p w14:paraId="795FE04B" w14:textId="77777777" w:rsidR="009E3DB8" w:rsidRPr="009E3DB8" w:rsidRDefault="009E3DB8" w:rsidP="009E3DB8">
      <w:pPr>
        <w:spacing w:after="0" w:line="360" w:lineRule="auto"/>
        <w:jc w:val="both"/>
        <w:rPr>
          <w:rFonts w:ascii="Sylfaen" w:hAnsi="Sylfaen" w:cstheme="minorHAnsi"/>
          <w:lang w:val="ka-GE"/>
        </w:rPr>
      </w:pPr>
      <w:r w:rsidRPr="009E3DB8">
        <w:rPr>
          <w:rFonts w:ascii="Sylfaen" w:hAnsi="Sylfaen" w:cs="Sylfaen"/>
          <w:lang w:val="ka-GE"/>
        </w:rPr>
        <w:t>საკონტაქტო</w:t>
      </w:r>
      <w:r w:rsidRPr="009E3DB8">
        <w:rPr>
          <w:rFonts w:ascii="Sylfaen" w:hAnsi="Sylfaen" w:cstheme="minorHAnsi"/>
          <w:lang w:val="ka-GE"/>
        </w:rPr>
        <w:t xml:space="preserve"> </w:t>
      </w:r>
      <w:r w:rsidRPr="009E3DB8">
        <w:rPr>
          <w:rFonts w:ascii="Sylfaen" w:hAnsi="Sylfaen" w:cs="Sylfaen"/>
          <w:lang w:val="ka-GE"/>
        </w:rPr>
        <w:t>პირი</w:t>
      </w:r>
      <w:r w:rsidRPr="009E3DB8">
        <w:rPr>
          <w:rFonts w:ascii="Sylfaen" w:hAnsi="Sylfaen" w:cstheme="minorHAnsi"/>
          <w:lang w:val="ka-GE"/>
        </w:rPr>
        <w:t xml:space="preserve">: </w:t>
      </w:r>
      <w:r w:rsidRPr="009E3DB8">
        <w:rPr>
          <w:rFonts w:ascii="Sylfaen" w:hAnsi="Sylfaen" w:cs="Sylfaen"/>
          <w:lang w:val="ka-GE"/>
        </w:rPr>
        <w:t>ნინო</w:t>
      </w:r>
      <w:r w:rsidRPr="009E3DB8">
        <w:rPr>
          <w:rFonts w:ascii="Sylfaen" w:hAnsi="Sylfaen" w:cstheme="minorHAnsi"/>
          <w:lang w:val="ka-GE"/>
        </w:rPr>
        <w:t xml:space="preserve"> </w:t>
      </w:r>
      <w:r w:rsidRPr="009E3DB8">
        <w:rPr>
          <w:rFonts w:ascii="Sylfaen" w:hAnsi="Sylfaen" w:cs="Sylfaen"/>
          <w:lang w:val="ka-GE"/>
        </w:rPr>
        <w:t>ძიძიგური</w:t>
      </w:r>
    </w:p>
    <w:p w14:paraId="6E2C8AF0" w14:textId="77777777" w:rsidR="009E3DB8" w:rsidRPr="009E3DB8" w:rsidRDefault="009E3DB8" w:rsidP="009E3DB8">
      <w:pPr>
        <w:spacing w:after="0" w:line="360" w:lineRule="auto"/>
        <w:jc w:val="both"/>
        <w:rPr>
          <w:rFonts w:ascii="Sylfaen" w:hAnsi="Sylfaen" w:cstheme="minorHAnsi"/>
          <w:lang w:val="ka-GE"/>
        </w:rPr>
      </w:pPr>
      <w:r w:rsidRPr="009E3DB8">
        <w:rPr>
          <w:rFonts w:ascii="Sylfaen" w:hAnsi="Sylfaen" w:cs="Sylfaen"/>
          <w:lang w:val="ka-GE"/>
        </w:rPr>
        <w:t>მის</w:t>
      </w:r>
      <w:r w:rsidRPr="009E3DB8">
        <w:rPr>
          <w:rFonts w:ascii="Sylfaen" w:hAnsi="Sylfaen" w:cstheme="minorHAnsi"/>
          <w:lang w:val="ka-GE"/>
        </w:rPr>
        <w:t xml:space="preserve">.: </w:t>
      </w:r>
      <w:r w:rsidRPr="009E3DB8">
        <w:rPr>
          <w:rFonts w:ascii="Sylfaen" w:hAnsi="Sylfaen" w:cs="Sylfaen"/>
          <w:lang w:val="ka-GE"/>
        </w:rPr>
        <w:t>ქ</w:t>
      </w:r>
      <w:r w:rsidRPr="009E3DB8">
        <w:rPr>
          <w:rFonts w:ascii="Sylfaen" w:hAnsi="Sylfaen" w:cstheme="minorHAnsi"/>
          <w:lang w:val="ka-GE"/>
        </w:rPr>
        <w:t xml:space="preserve">. </w:t>
      </w:r>
      <w:r w:rsidRPr="009E3DB8">
        <w:rPr>
          <w:rFonts w:ascii="Sylfaen" w:hAnsi="Sylfaen" w:cs="Sylfaen"/>
          <w:lang w:val="ka-GE"/>
        </w:rPr>
        <w:t>თბილისი</w:t>
      </w:r>
      <w:r w:rsidRPr="009E3DB8">
        <w:rPr>
          <w:rFonts w:ascii="Sylfaen" w:hAnsi="Sylfaen" w:cstheme="minorHAnsi"/>
          <w:lang w:val="ka-GE"/>
        </w:rPr>
        <w:t xml:space="preserve">, </w:t>
      </w:r>
      <w:r w:rsidRPr="009E3DB8">
        <w:rPr>
          <w:rFonts w:ascii="Sylfaen" w:hAnsi="Sylfaen" w:cs="Sylfaen"/>
          <w:lang w:val="ka-GE"/>
        </w:rPr>
        <w:t>კოსტავას</w:t>
      </w:r>
      <w:r w:rsidRPr="009E3DB8">
        <w:rPr>
          <w:rFonts w:ascii="Sylfaen" w:hAnsi="Sylfaen" w:cstheme="minorHAnsi"/>
          <w:lang w:val="ka-GE"/>
        </w:rPr>
        <w:t xml:space="preserve"> I </w:t>
      </w:r>
      <w:r w:rsidRPr="009E3DB8">
        <w:rPr>
          <w:rFonts w:ascii="Sylfaen" w:hAnsi="Sylfaen" w:cs="Sylfaen"/>
          <w:lang w:val="ka-GE"/>
        </w:rPr>
        <w:t>შესახვევი</w:t>
      </w:r>
      <w:r w:rsidRPr="009E3DB8">
        <w:rPr>
          <w:rFonts w:ascii="Sylfaen" w:hAnsi="Sylfaen" w:cstheme="minorHAnsi"/>
          <w:lang w:val="ka-GE"/>
        </w:rPr>
        <w:t>, 33</w:t>
      </w:r>
    </w:p>
    <w:p w14:paraId="3DDB1665" w14:textId="77777777" w:rsidR="009E3DB8" w:rsidRPr="009E3DB8" w:rsidRDefault="009E3DB8" w:rsidP="009E3DB8">
      <w:pPr>
        <w:spacing w:after="0" w:line="360" w:lineRule="auto"/>
        <w:jc w:val="both"/>
        <w:rPr>
          <w:rFonts w:ascii="Sylfaen" w:hAnsi="Sylfaen" w:cstheme="minorHAnsi"/>
          <w:lang w:val="ka-GE"/>
        </w:rPr>
      </w:pPr>
      <w:r w:rsidRPr="009E3DB8">
        <w:rPr>
          <w:rFonts w:ascii="Sylfaen" w:hAnsi="Sylfaen" w:cs="Sylfaen"/>
          <w:lang w:val="ka-GE"/>
        </w:rPr>
        <w:t>ელ</w:t>
      </w:r>
      <w:r w:rsidRPr="009E3DB8">
        <w:rPr>
          <w:rFonts w:ascii="Sylfaen" w:hAnsi="Sylfaen" w:cstheme="minorHAnsi"/>
          <w:lang w:val="ka-GE"/>
        </w:rPr>
        <w:t xml:space="preserve">. </w:t>
      </w:r>
      <w:r w:rsidRPr="009E3DB8">
        <w:rPr>
          <w:rFonts w:ascii="Sylfaen" w:hAnsi="Sylfaen" w:cs="Sylfaen"/>
          <w:lang w:val="ka-GE"/>
        </w:rPr>
        <w:t>ფოსტა</w:t>
      </w:r>
      <w:r w:rsidRPr="009E3DB8">
        <w:rPr>
          <w:rFonts w:ascii="Sylfaen" w:hAnsi="Sylfaen" w:cstheme="minorHAnsi"/>
          <w:lang w:val="ka-GE"/>
        </w:rPr>
        <w:t xml:space="preserve">: </w:t>
      </w:r>
      <w:hyperlink r:id="rId12" w:history="1">
        <w:r w:rsidRPr="009E3DB8">
          <w:rPr>
            <w:rStyle w:val="Hyperlink"/>
            <w:rFonts w:ascii="Sylfaen" w:hAnsi="Sylfaen" w:cstheme="minorHAnsi"/>
            <w:lang w:val="ka-GE"/>
          </w:rPr>
          <w:t>ndzidziguri@gwp.ge</w:t>
        </w:r>
      </w:hyperlink>
      <w:r w:rsidRPr="009E3DB8">
        <w:rPr>
          <w:rStyle w:val="Hyperlink"/>
          <w:rFonts w:ascii="Sylfaen" w:hAnsi="Sylfaen" w:cstheme="minorHAnsi"/>
          <w:lang w:val="ka-GE"/>
        </w:rPr>
        <w:t xml:space="preserve"> </w:t>
      </w:r>
    </w:p>
    <w:p w14:paraId="18F6E840" w14:textId="77777777" w:rsidR="009E3DB8" w:rsidRPr="009E3DB8" w:rsidRDefault="009E3DB8" w:rsidP="009E3DB8">
      <w:pPr>
        <w:spacing w:after="0" w:line="360" w:lineRule="auto"/>
        <w:jc w:val="both"/>
        <w:rPr>
          <w:rFonts w:ascii="Sylfaen" w:hAnsi="Sylfaen" w:cstheme="minorHAnsi"/>
          <w:lang w:val="ka-GE"/>
        </w:rPr>
      </w:pPr>
      <w:r w:rsidRPr="009E3DB8">
        <w:rPr>
          <w:rFonts w:ascii="Sylfaen" w:hAnsi="Sylfaen" w:cs="Sylfaen"/>
          <w:lang w:val="ka-GE"/>
        </w:rPr>
        <w:t>ტელ</w:t>
      </w:r>
      <w:r w:rsidRPr="009E3DB8">
        <w:rPr>
          <w:rFonts w:ascii="Sylfaen" w:hAnsi="Sylfaen" w:cstheme="minorHAnsi"/>
          <w:lang w:val="ka-GE"/>
        </w:rPr>
        <w:t xml:space="preserve">.: +995 322 931111 (1147); </w:t>
      </w:r>
      <w:r w:rsidRPr="009E3DB8">
        <w:rPr>
          <w:rFonts w:ascii="Sylfaen" w:hAnsi="Sylfaen" w:cs="Sylfaen"/>
          <w:lang w:val="ka-GE"/>
        </w:rPr>
        <w:t>მობ</w:t>
      </w:r>
      <w:r w:rsidRPr="009E3DB8">
        <w:rPr>
          <w:rFonts w:ascii="Sylfaen" w:hAnsi="Sylfaen" w:cstheme="minorHAnsi"/>
          <w:lang w:val="ka-GE"/>
        </w:rPr>
        <w:t>: 555 16 72 92</w:t>
      </w:r>
    </w:p>
    <w:p w14:paraId="5338A4A2" w14:textId="77777777" w:rsidR="009E3DB8" w:rsidRPr="009E3DB8" w:rsidRDefault="009E3DB8" w:rsidP="009E3DB8">
      <w:pPr>
        <w:spacing w:after="0" w:line="360" w:lineRule="auto"/>
        <w:jc w:val="both"/>
        <w:rPr>
          <w:rFonts w:ascii="Sylfaen" w:hAnsi="Sylfaen" w:cstheme="minorHAnsi"/>
          <w:lang w:val="ka-GE"/>
        </w:rPr>
      </w:pPr>
    </w:p>
    <w:p w14:paraId="3F10BC55" w14:textId="77777777" w:rsidR="009E3DB8" w:rsidRPr="009E3DB8" w:rsidRDefault="009E3DB8" w:rsidP="009E3DB8">
      <w:pPr>
        <w:spacing w:after="0" w:line="360" w:lineRule="auto"/>
        <w:jc w:val="both"/>
        <w:rPr>
          <w:rFonts w:ascii="Sylfaen" w:hAnsi="Sylfaen" w:cstheme="minorHAnsi"/>
          <w:lang w:val="ka-GE"/>
        </w:rPr>
      </w:pPr>
      <w:r w:rsidRPr="009E3DB8">
        <w:rPr>
          <w:rFonts w:ascii="Sylfaen" w:hAnsi="Sylfaen" w:cs="Sylfaen"/>
          <w:lang w:val="ka-GE"/>
        </w:rPr>
        <w:t>საკონტაქტო</w:t>
      </w:r>
      <w:r w:rsidRPr="009E3DB8">
        <w:rPr>
          <w:rFonts w:ascii="Sylfaen" w:hAnsi="Sylfaen" w:cstheme="minorHAnsi"/>
          <w:lang w:val="ka-GE"/>
        </w:rPr>
        <w:t xml:space="preserve"> </w:t>
      </w:r>
      <w:r w:rsidRPr="009E3DB8">
        <w:rPr>
          <w:rFonts w:ascii="Sylfaen" w:hAnsi="Sylfaen" w:cs="Sylfaen"/>
          <w:lang w:val="ka-GE"/>
        </w:rPr>
        <w:t>პირი</w:t>
      </w:r>
      <w:r w:rsidRPr="009E3DB8">
        <w:rPr>
          <w:rFonts w:ascii="Sylfaen" w:hAnsi="Sylfaen" w:cstheme="minorHAnsi"/>
          <w:lang w:val="ka-GE"/>
        </w:rPr>
        <w:t xml:space="preserve">: </w:t>
      </w:r>
      <w:r w:rsidRPr="009E3DB8">
        <w:rPr>
          <w:rFonts w:ascii="Sylfaen" w:hAnsi="Sylfaen" w:cs="Sylfaen"/>
          <w:lang w:val="ka-GE"/>
        </w:rPr>
        <w:t>ირაკლი</w:t>
      </w:r>
      <w:r w:rsidRPr="009E3DB8">
        <w:rPr>
          <w:rFonts w:ascii="Sylfaen" w:hAnsi="Sylfaen" w:cstheme="minorHAnsi"/>
          <w:lang w:val="ka-GE"/>
        </w:rPr>
        <w:t xml:space="preserve"> </w:t>
      </w:r>
      <w:r w:rsidRPr="009E3DB8">
        <w:rPr>
          <w:rFonts w:ascii="Sylfaen" w:hAnsi="Sylfaen" w:cs="Sylfaen"/>
          <w:lang w:val="ka-GE"/>
        </w:rPr>
        <w:t>ხვადაგაძე</w:t>
      </w:r>
    </w:p>
    <w:p w14:paraId="0015EEC9" w14:textId="77777777" w:rsidR="009E3DB8" w:rsidRPr="009E3DB8" w:rsidRDefault="009E3DB8" w:rsidP="009E3DB8">
      <w:pPr>
        <w:spacing w:after="0" w:line="360" w:lineRule="auto"/>
        <w:jc w:val="both"/>
        <w:rPr>
          <w:rFonts w:ascii="Sylfaen" w:hAnsi="Sylfaen" w:cstheme="minorHAnsi"/>
          <w:lang w:val="ka-GE"/>
        </w:rPr>
      </w:pPr>
      <w:r w:rsidRPr="009E3DB8">
        <w:rPr>
          <w:rFonts w:ascii="Sylfaen" w:hAnsi="Sylfaen" w:cs="Sylfaen"/>
          <w:lang w:val="ka-GE"/>
        </w:rPr>
        <w:t>მის</w:t>
      </w:r>
      <w:r w:rsidRPr="009E3DB8">
        <w:rPr>
          <w:rFonts w:ascii="Sylfaen" w:hAnsi="Sylfaen" w:cstheme="minorHAnsi"/>
          <w:lang w:val="ka-GE"/>
        </w:rPr>
        <w:t xml:space="preserve">.: </w:t>
      </w:r>
      <w:r w:rsidRPr="009E3DB8">
        <w:rPr>
          <w:rFonts w:ascii="Sylfaen" w:hAnsi="Sylfaen" w:cs="Sylfaen"/>
          <w:lang w:val="ka-GE"/>
        </w:rPr>
        <w:t>ქ</w:t>
      </w:r>
      <w:r w:rsidRPr="009E3DB8">
        <w:rPr>
          <w:rFonts w:ascii="Sylfaen" w:hAnsi="Sylfaen" w:cstheme="minorHAnsi"/>
          <w:lang w:val="ka-GE"/>
        </w:rPr>
        <w:t xml:space="preserve">. </w:t>
      </w:r>
      <w:r w:rsidRPr="009E3DB8">
        <w:rPr>
          <w:rFonts w:ascii="Sylfaen" w:hAnsi="Sylfaen" w:cs="Sylfaen"/>
          <w:lang w:val="ka-GE"/>
        </w:rPr>
        <w:t>თბილისი</w:t>
      </w:r>
      <w:r w:rsidRPr="009E3DB8">
        <w:rPr>
          <w:rFonts w:ascii="Sylfaen" w:hAnsi="Sylfaen" w:cstheme="minorHAnsi"/>
          <w:lang w:val="ka-GE"/>
        </w:rPr>
        <w:t xml:space="preserve">, </w:t>
      </w:r>
      <w:r w:rsidRPr="009E3DB8">
        <w:rPr>
          <w:rFonts w:ascii="Sylfaen" w:hAnsi="Sylfaen" w:cs="Sylfaen"/>
          <w:lang w:val="ka-GE"/>
        </w:rPr>
        <w:t>კოსტავას</w:t>
      </w:r>
      <w:r w:rsidRPr="009E3DB8">
        <w:rPr>
          <w:rFonts w:ascii="Sylfaen" w:hAnsi="Sylfaen" w:cstheme="minorHAnsi"/>
          <w:lang w:val="ka-GE"/>
        </w:rPr>
        <w:t xml:space="preserve"> I </w:t>
      </w:r>
      <w:r w:rsidRPr="009E3DB8">
        <w:rPr>
          <w:rFonts w:ascii="Sylfaen" w:hAnsi="Sylfaen" w:cs="Sylfaen"/>
          <w:lang w:val="ka-GE"/>
        </w:rPr>
        <w:t>შესახვევი</w:t>
      </w:r>
      <w:r w:rsidRPr="009E3DB8">
        <w:rPr>
          <w:rFonts w:ascii="Sylfaen" w:hAnsi="Sylfaen" w:cstheme="minorHAnsi"/>
          <w:lang w:val="ka-GE"/>
        </w:rPr>
        <w:t>, 33</w:t>
      </w:r>
    </w:p>
    <w:p w14:paraId="647649B1" w14:textId="77777777" w:rsidR="009E3DB8" w:rsidRPr="009E3DB8" w:rsidRDefault="009E3DB8" w:rsidP="009E3DB8">
      <w:pPr>
        <w:spacing w:after="0" w:line="360" w:lineRule="auto"/>
        <w:jc w:val="both"/>
        <w:rPr>
          <w:rFonts w:ascii="Sylfaen" w:hAnsi="Sylfaen" w:cstheme="minorHAnsi"/>
          <w:lang w:val="ka-GE"/>
        </w:rPr>
      </w:pPr>
      <w:r w:rsidRPr="009E3DB8">
        <w:rPr>
          <w:rFonts w:ascii="Sylfaen" w:hAnsi="Sylfaen" w:cs="Sylfaen"/>
          <w:lang w:val="ka-GE"/>
        </w:rPr>
        <w:t>ელ</w:t>
      </w:r>
      <w:r w:rsidRPr="009E3DB8">
        <w:rPr>
          <w:rFonts w:ascii="Sylfaen" w:hAnsi="Sylfaen" w:cstheme="minorHAnsi"/>
          <w:lang w:val="ka-GE"/>
        </w:rPr>
        <w:t xml:space="preserve">. </w:t>
      </w:r>
      <w:r w:rsidRPr="009E3DB8">
        <w:rPr>
          <w:rFonts w:ascii="Sylfaen" w:hAnsi="Sylfaen" w:cs="Sylfaen"/>
          <w:lang w:val="ka-GE"/>
        </w:rPr>
        <w:t>ფოსტა</w:t>
      </w:r>
      <w:r w:rsidRPr="009E3DB8">
        <w:rPr>
          <w:rFonts w:ascii="Sylfaen" w:hAnsi="Sylfaen" w:cstheme="minorHAnsi"/>
          <w:lang w:val="ka-GE"/>
        </w:rPr>
        <w:t xml:space="preserve">: </w:t>
      </w:r>
      <w:hyperlink r:id="rId13" w:history="1">
        <w:r w:rsidRPr="009E3DB8">
          <w:rPr>
            <w:rStyle w:val="Hyperlink"/>
            <w:rFonts w:ascii="Sylfaen" w:hAnsi="Sylfaen" w:cstheme="minorHAnsi"/>
          </w:rPr>
          <w:t>ikhvadagadze@gwp.ge</w:t>
        </w:r>
      </w:hyperlink>
      <w:r w:rsidRPr="009E3DB8">
        <w:rPr>
          <w:rFonts w:ascii="Sylfaen" w:hAnsi="Sylfaen" w:cstheme="minorHAnsi"/>
          <w:lang w:val="ka-GE"/>
        </w:rPr>
        <w:t xml:space="preserve"> </w:t>
      </w:r>
      <w:r w:rsidRPr="009E3DB8">
        <w:rPr>
          <w:rStyle w:val="Hyperlink"/>
          <w:rFonts w:ascii="Sylfaen" w:hAnsi="Sylfaen" w:cstheme="minorHAnsi"/>
          <w:lang w:val="ka-GE"/>
        </w:rPr>
        <w:t xml:space="preserve"> </w:t>
      </w:r>
    </w:p>
    <w:p w14:paraId="28F5FFBE" w14:textId="739C9901" w:rsidR="009E3DB8" w:rsidRDefault="009E3DB8" w:rsidP="009E3DB8">
      <w:pPr>
        <w:spacing w:after="0" w:line="360" w:lineRule="auto"/>
        <w:jc w:val="both"/>
        <w:rPr>
          <w:rFonts w:ascii="Sylfaen" w:hAnsi="Sylfaen" w:cstheme="minorHAnsi"/>
          <w:lang w:val="ka-GE"/>
        </w:rPr>
      </w:pPr>
      <w:r w:rsidRPr="009E3DB8">
        <w:rPr>
          <w:rFonts w:ascii="Sylfaen" w:hAnsi="Sylfaen" w:cs="Sylfaen"/>
          <w:lang w:val="ka-GE"/>
        </w:rPr>
        <w:t>ტელ</w:t>
      </w:r>
      <w:r w:rsidRPr="009E3DB8">
        <w:rPr>
          <w:rFonts w:ascii="Sylfaen" w:hAnsi="Sylfaen" w:cstheme="minorHAnsi"/>
          <w:lang w:val="ka-GE"/>
        </w:rPr>
        <w:t>.: +995 322 931111 (1145</w:t>
      </w:r>
      <w:r w:rsidRPr="009E3DB8">
        <w:rPr>
          <w:rFonts w:asciiTheme="minorHAnsi" w:hAnsiTheme="minorHAnsi" w:cstheme="minorHAnsi"/>
          <w:lang w:val="ka-GE"/>
        </w:rPr>
        <w:t xml:space="preserve">); </w:t>
      </w:r>
    </w:p>
    <w:p w14:paraId="59A6B5B8" w14:textId="137F6AC9" w:rsidR="00024394" w:rsidRDefault="00024394" w:rsidP="009E3DB8">
      <w:pPr>
        <w:spacing w:after="0" w:line="360" w:lineRule="auto"/>
        <w:jc w:val="both"/>
        <w:rPr>
          <w:rFonts w:ascii="Sylfaen" w:hAnsi="Sylfaen" w:cstheme="minorHAnsi"/>
          <w:lang w:val="ka-GE"/>
        </w:rPr>
      </w:pPr>
    </w:p>
    <w:p w14:paraId="1A304A28" w14:textId="77777777" w:rsidR="00024394" w:rsidRPr="00024394" w:rsidRDefault="00024394" w:rsidP="009E3DB8">
      <w:pPr>
        <w:spacing w:after="0" w:line="360" w:lineRule="auto"/>
        <w:jc w:val="both"/>
        <w:rPr>
          <w:rFonts w:ascii="Sylfaen" w:hAnsi="Sylfaen" w:cstheme="minorHAnsi"/>
          <w:lang w:val="ka-GE"/>
        </w:rPr>
      </w:pPr>
    </w:p>
    <w:p w14:paraId="7954CF42" w14:textId="42407145" w:rsidR="003C6F22" w:rsidRPr="007B0071" w:rsidRDefault="003C6F22" w:rsidP="009E3DB8">
      <w:pPr>
        <w:spacing w:after="0"/>
        <w:jc w:val="both"/>
      </w:pPr>
    </w:p>
    <w:sectPr w:rsidR="003C6F22" w:rsidRPr="007B0071" w:rsidSect="005111AB">
      <w:headerReference w:type="default" r:id="rId14"/>
      <w:footerReference w:type="default" r:id="rId15"/>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D4B3D" w14:textId="77777777" w:rsidR="006352D2" w:rsidRDefault="006352D2" w:rsidP="007902EA">
      <w:pPr>
        <w:spacing w:after="0" w:line="240" w:lineRule="auto"/>
      </w:pPr>
      <w:r>
        <w:separator/>
      </w:r>
    </w:p>
  </w:endnote>
  <w:endnote w:type="continuationSeparator" w:id="0">
    <w:p w14:paraId="5DCA8CC7" w14:textId="77777777" w:rsidR="006352D2" w:rsidRDefault="006352D2"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charset w:val="00"/>
    <w:family w:val="auto"/>
    <w:pitch w:val="variable"/>
    <w:sig w:usb0="00000001"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17814D5F" w:rsidR="004A3BD8" w:rsidRDefault="004A3BD8">
        <w:pPr>
          <w:pStyle w:val="Footer"/>
          <w:jc w:val="right"/>
        </w:pPr>
        <w:r>
          <w:fldChar w:fldCharType="begin"/>
        </w:r>
        <w:r>
          <w:instrText xml:space="preserve"> PAGE   \* MERGEFORMAT </w:instrText>
        </w:r>
        <w:r>
          <w:fldChar w:fldCharType="separate"/>
        </w:r>
        <w:r w:rsidR="00255EB0">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4CB0D" w14:textId="77777777" w:rsidR="006352D2" w:rsidRDefault="006352D2" w:rsidP="007902EA">
      <w:pPr>
        <w:spacing w:after="0" w:line="240" w:lineRule="auto"/>
      </w:pPr>
      <w:r>
        <w:separator/>
      </w:r>
    </w:p>
  </w:footnote>
  <w:footnote w:type="continuationSeparator" w:id="0">
    <w:p w14:paraId="5366FFE2" w14:textId="77777777" w:rsidR="006352D2" w:rsidRDefault="006352D2"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8"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9"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0"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1"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3"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5"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6"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7"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9"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0"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26"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8"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0"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2"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33"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4"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5"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6"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1"/>
  </w:num>
  <w:num w:numId="4">
    <w:abstractNumId w:val="35"/>
  </w:num>
  <w:num w:numId="5">
    <w:abstractNumId w:val="15"/>
  </w:num>
  <w:num w:numId="6">
    <w:abstractNumId w:val="5"/>
  </w:num>
  <w:num w:numId="7">
    <w:abstractNumId w:val="4"/>
  </w:num>
  <w:num w:numId="8">
    <w:abstractNumId w:val="27"/>
  </w:num>
  <w:num w:numId="9">
    <w:abstractNumId w:val="31"/>
  </w:num>
  <w:num w:numId="10">
    <w:abstractNumId w:val="17"/>
  </w:num>
  <w:num w:numId="11">
    <w:abstractNumId w:val="8"/>
  </w:num>
  <w:num w:numId="12">
    <w:abstractNumId w:val="13"/>
  </w:num>
  <w:num w:numId="13">
    <w:abstractNumId w:val="23"/>
  </w:num>
  <w:num w:numId="14">
    <w:abstractNumId w:val="18"/>
  </w:num>
  <w:num w:numId="15">
    <w:abstractNumId w:val="12"/>
  </w:num>
  <w:num w:numId="16">
    <w:abstractNumId w:val="29"/>
  </w:num>
  <w:num w:numId="17">
    <w:abstractNumId w:val="21"/>
  </w:num>
  <w:num w:numId="18">
    <w:abstractNumId w:val="20"/>
  </w:num>
  <w:num w:numId="19">
    <w:abstractNumId w:val="7"/>
  </w:num>
  <w:num w:numId="20">
    <w:abstractNumId w:val="2"/>
  </w:num>
  <w:num w:numId="21">
    <w:abstractNumId w:val="34"/>
  </w:num>
  <w:num w:numId="22">
    <w:abstractNumId w:val="36"/>
  </w:num>
  <w:num w:numId="23">
    <w:abstractNumId w:val="14"/>
  </w:num>
  <w:num w:numId="24">
    <w:abstractNumId w:val="30"/>
  </w:num>
  <w:num w:numId="25">
    <w:abstractNumId w:val="11"/>
  </w:num>
  <w:num w:numId="26">
    <w:abstractNumId w:val="26"/>
  </w:num>
  <w:num w:numId="27">
    <w:abstractNumId w:val="3"/>
  </w:num>
  <w:num w:numId="28">
    <w:abstractNumId w:val="24"/>
  </w:num>
  <w:num w:numId="29">
    <w:abstractNumId w:val="22"/>
  </w:num>
  <w:num w:numId="30">
    <w:abstractNumId w:val="28"/>
  </w:num>
  <w:num w:numId="31">
    <w:abstractNumId w:val="33"/>
  </w:num>
  <w:num w:numId="32">
    <w:abstractNumId w:val="25"/>
  </w:num>
  <w:num w:numId="33">
    <w:abstractNumId w:val="9"/>
  </w:num>
  <w:num w:numId="34">
    <w:abstractNumId w:val="6"/>
  </w:num>
  <w:num w:numId="35">
    <w:abstractNumId w:val="32"/>
  </w:num>
  <w:num w:numId="36">
    <w:abstractNumId w:val="19"/>
  </w:num>
  <w:num w:numId="37">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53F8"/>
    <w:rsid w:val="00036CF5"/>
    <w:rsid w:val="00046082"/>
    <w:rsid w:val="0004786C"/>
    <w:rsid w:val="00051E54"/>
    <w:rsid w:val="00053EAB"/>
    <w:rsid w:val="0005435C"/>
    <w:rsid w:val="00055E1E"/>
    <w:rsid w:val="00056A31"/>
    <w:rsid w:val="00064AB9"/>
    <w:rsid w:val="00081D42"/>
    <w:rsid w:val="00092A77"/>
    <w:rsid w:val="00092E77"/>
    <w:rsid w:val="000974B9"/>
    <w:rsid w:val="000A0D72"/>
    <w:rsid w:val="000B1C85"/>
    <w:rsid w:val="000B4C5E"/>
    <w:rsid w:val="000B5D0F"/>
    <w:rsid w:val="000C3223"/>
    <w:rsid w:val="000D5BB4"/>
    <w:rsid w:val="000D68A2"/>
    <w:rsid w:val="000E5617"/>
    <w:rsid w:val="000F03A0"/>
    <w:rsid w:val="000F3872"/>
    <w:rsid w:val="000F4D71"/>
    <w:rsid w:val="000F63C5"/>
    <w:rsid w:val="00110CCE"/>
    <w:rsid w:val="00113418"/>
    <w:rsid w:val="00116D4F"/>
    <w:rsid w:val="00117164"/>
    <w:rsid w:val="00120724"/>
    <w:rsid w:val="00122148"/>
    <w:rsid w:val="001258A9"/>
    <w:rsid w:val="00127F44"/>
    <w:rsid w:val="00131B75"/>
    <w:rsid w:val="00136124"/>
    <w:rsid w:val="00137719"/>
    <w:rsid w:val="001433C2"/>
    <w:rsid w:val="001461E6"/>
    <w:rsid w:val="00156D6D"/>
    <w:rsid w:val="001575CA"/>
    <w:rsid w:val="00161677"/>
    <w:rsid w:val="00162053"/>
    <w:rsid w:val="00171C91"/>
    <w:rsid w:val="00172F99"/>
    <w:rsid w:val="0017792E"/>
    <w:rsid w:val="00185C9D"/>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6B88"/>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9272A"/>
    <w:rsid w:val="002A0CB0"/>
    <w:rsid w:val="002A4E62"/>
    <w:rsid w:val="002A60C4"/>
    <w:rsid w:val="002B6F69"/>
    <w:rsid w:val="002C066E"/>
    <w:rsid w:val="002C21C7"/>
    <w:rsid w:val="002C42C6"/>
    <w:rsid w:val="002D06EE"/>
    <w:rsid w:val="002D1E74"/>
    <w:rsid w:val="002D2F27"/>
    <w:rsid w:val="002D611B"/>
    <w:rsid w:val="002E0E5E"/>
    <w:rsid w:val="003011B3"/>
    <w:rsid w:val="00302948"/>
    <w:rsid w:val="00303697"/>
    <w:rsid w:val="00316C88"/>
    <w:rsid w:val="00320435"/>
    <w:rsid w:val="00320878"/>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A4DAA"/>
    <w:rsid w:val="003A5D91"/>
    <w:rsid w:val="003B460D"/>
    <w:rsid w:val="003B5A5E"/>
    <w:rsid w:val="003C568B"/>
    <w:rsid w:val="003C6F22"/>
    <w:rsid w:val="003D6473"/>
    <w:rsid w:val="003E15FA"/>
    <w:rsid w:val="003F370C"/>
    <w:rsid w:val="003F5521"/>
    <w:rsid w:val="003F699A"/>
    <w:rsid w:val="00410EC6"/>
    <w:rsid w:val="0041258C"/>
    <w:rsid w:val="00430AF7"/>
    <w:rsid w:val="00431665"/>
    <w:rsid w:val="00431B3C"/>
    <w:rsid w:val="004375BF"/>
    <w:rsid w:val="00442F86"/>
    <w:rsid w:val="004446E6"/>
    <w:rsid w:val="00446516"/>
    <w:rsid w:val="00452128"/>
    <w:rsid w:val="004533A4"/>
    <w:rsid w:val="00457067"/>
    <w:rsid w:val="00462CA0"/>
    <w:rsid w:val="0046501B"/>
    <w:rsid w:val="004708F2"/>
    <w:rsid w:val="004717AB"/>
    <w:rsid w:val="00483B17"/>
    <w:rsid w:val="0048659C"/>
    <w:rsid w:val="00497393"/>
    <w:rsid w:val="004A34BA"/>
    <w:rsid w:val="004A3BD8"/>
    <w:rsid w:val="004A66FB"/>
    <w:rsid w:val="004A7C56"/>
    <w:rsid w:val="004B09C9"/>
    <w:rsid w:val="004C1E0D"/>
    <w:rsid w:val="004D3679"/>
    <w:rsid w:val="004D3D1C"/>
    <w:rsid w:val="004D747F"/>
    <w:rsid w:val="004E36F2"/>
    <w:rsid w:val="005111AB"/>
    <w:rsid w:val="0052656B"/>
    <w:rsid w:val="00540038"/>
    <w:rsid w:val="00544856"/>
    <w:rsid w:val="005553C3"/>
    <w:rsid w:val="00567ACA"/>
    <w:rsid w:val="00570483"/>
    <w:rsid w:val="0057474B"/>
    <w:rsid w:val="00575D3E"/>
    <w:rsid w:val="00580531"/>
    <w:rsid w:val="005832A4"/>
    <w:rsid w:val="00583B48"/>
    <w:rsid w:val="00586056"/>
    <w:rsid w:val="00586C84"/>
    <w:rsid w:val="00595E4B"/>
    <w:rsid w:val="005A0827"/>
    <w:rsid w:val="005C14A4"/>
    <w:rsid w:val="005D3B83"/>
    <w:rsid w:val="005E05B1"/>
    <w:rsid w:val="005E130F"/>
    <w:rsid w:val="005F3357"/>
    <w:rsid w:val="00610FC8"/>
    <w:rsid w:val="00615BD2"/>
    <w:rsid w:val="00632910"/>
    <w:rsid w:val="00633210"/>
    <w:rsid w:val="00634B58"/>
    <w:rsid w:val="006352D2"/>
    <w:rsid w:val="006447A4"/>
    <w:rsid w:val="00661B3E"/>
    <w:rsid w:val="00665219"/>
    <w:rsid w:val="00665C42"/>
    <w:rsid w:val="00667B1F"/>
    <w:rsid w:val="00670B37"/>
    <w:rsid w:val="00674470"/>
    <w:rsid w:val="0067481E"/>
    <w:rsid w:val="00674F71"/>
    <w:rsid w:val="00680844"/>
    <w:rsid w:val="00681B23"/>
    <w:rsid w:val="00683946"/>
    <w:rsid w:val="00692B13"/>
    <w:rsid w:val="0069500B"/>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1C86"/>
    <w:rsid w:val="00712E16"/>
    <w:rsid w:val="00713EFC"/>
    <w:rsid w:val="007146D2"/>
    <w:rsid w:val="007151B6"/>
    <w:rsid w:val="00715A5D"/>
    <w:rsid w:val="00717D5F"/>
    <w:rsid w:val="00724BAF"/>
    <w:rsid w:val="007309AA"/>
    <w:rsid w:val="00734570"/>
    <w:rsid w:val="00735828"/>
    <w:rsid w:val="00764A65"/>
    <w:rsid w:val="007715BA"/>
    <w:rsid w:val="00772078"/>
    <w:rsid w:val="007778CE"/>
    <w:rsid w:val="007902EA"/>
    <w:rsid w:val="0079252D"/>
    <w:rsid w:val="00794191"/>
    <w:rsid w:val="00796BF5"/>
    <w:rsid w:val="007A28C4"/>
    <w:rsid w:val="007A6E1A"/>
    <w:rsid w:val="007A7424"/>
    <w:rsid w:val="007B0071"/>
    <w:rsid w:val="007B4C58"/>
    <w:rsid w:val="007B7D53"/>
    <w:rsid w:val="007C482E"/>
    <w:rsid w:val="007C4D48"/>
    <w:rsid w:val="007D3F97"/>
    <w:rsid w:val="007D73CE"/>
    <w:rsid w:val="007E0304"/>
    <w:rsid w:val="007E1E28"/>
    <w:rsid w:val="007F1D40"/>
    <w:rsid w:val="007F3AA0"/>
    <w:rsid w:val="007F4F2B"/>
    <w:rsid w:val="007F7ADB"/>
    <w:rsid w:val="0081634F"/>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90026"/>
    <w:rsid w:val="008918CD"/>
    <w:rsid w:val="00894C67"/>
    <w:rsid w:val="00896274"/>
    <w:rsid w:val="008978B9"/>
    <w:rsid w:val="008A5094"/>
    <w:rsid w:val="008A673F"/>
    <w:rsid w:val="008B04EA"/>
    <w:rsid w:val="008B67F1"/>
    <w:rsid w:val="008C04FA"/>
    <w:rsid w:val="008C0A74"/>
    <w:rsid w:val="008C35CC"/>
    <w:rsid w:val="008D04C5"/>
    <w:rsid w:val="008E16DA"/>
    <w:rsid w:val="008E3D20"/>
    <w:rsid w:val="008E55E0"/>
    <w:rsid w:val="008F419D"/>
    <w:rsid w:val="0090279D"/>
    <w:rsid w:val="00904044"/>
    <w:rsid w:val="009113A9"/>
    <w:rsid w:val="00913646"/>
    <w:rsid w:val="009214A6"/>
    <w:rsid w:val="00922889"/>
    <w:rsid w:val="00925DC2"/>
    <w:rsid w:val="009261B9"/>
    <w:rsid w:val="00931A9A"/>
    <w:rsid w:val="00940D2A"/>
    <w:rsid w:val="00950D10"/>
    <w:rsid w:val="00954423"/>
    <w:rsid w:val="00954527"/>
    <w:rsid w:val="009567A7"/>
    <w:rsid w:val="00957E8C"/>
    <w:rsid w:val="009621F5"/>
    <w:rsid w:val="009804B1"/>
    <w:rsid w:val="009815C7"/>
    <w:rsid w:val="00985307"/>
    <w:rsid w:val="0099130F"/>
    <w:rsid w:val="00993D47"/>
    <w:rsid w:val="0099429F"/>
    <w:rsid w:val="00997CB4"/>
    <w:rsid w:val="009A2F37"/>
    <w:rsid w:val="009A6460"/>
    <w:rsid w:val="009A7535"/>
    <w:rsid w:val="009C5EE2"/>
    <w:rsid w:val="009C7B5B"/>
    <w:rsid w:val="009D07D1"/>
    <w:rsid w:val="009D5E96"/>
    <w:rsid w:val="009D6EEF"/>
    <w:rsid w:val="009D733B"/>
    <w:rsid w:val="009E3DB8"/>
    <w:rsid w:val="009F003A"/>
    <w:rsid w:val="009F0B8A"/>
    <w:rsid w:val="009F3DE6"/>
    <w:rsid w:val="009F41E3"/>
    <w:rsid w:val="009F4DC4"/>
    <w:rsid w:val="00A0023E"/>
    <w:rsid w:val="00A035A1"/>
    <w:rsid w:val="00A0388F"/>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61028"/>
    <w:rsid w:val="00A62AC7"/>
    <w:rsid w:val="00A63C87"/>
    <w:rsid w:val="00A64E45"/>
    <w:rsid w:val="00A74B75"/>
    <w:rsid w:val="00A804C4"/>
    <w:rsid w:val="00A847D4"/>
    <w:rsid w:val="00A935AC"/>
    <w:rsid w:val="00A96330"/>
    <w:rsid w:val="00AA511B"/>
    <w:rsid w:val="00AC32F5"/>
    <w:rsid w:val="00AC494C"/>
    <w:rsid w:val="00AE4033"/>
    <w:rsid w:val="00AE6EE6"/>
    <w:rsid w:val="00AE77E5"/>
    <w:rsid w:val="00AE7884"/>
    <w:rsid w:val="00AF56A2"/>
    <w:rsid w:val="00AF6D9B"/>
    <w:rsid w:val="00AF7DC3"/>
    <w:rsid w:val="00B049C5"/>
    <w:rsid w:val="00B04BAA"/>
    <w:rsid w:val="00B07BFB"/>
    <w:rsid w:val="00B110A0"/>
    <w:rsid w:val="00B11F93"/>
    <w:rsid w:val="00B137F3"/>
    <w:rsid w:val="00B156A3"/>
    <w:rsid w:val="00B23313"/>
    <w:rsid w:val="00B30838"/>
    <w:rsid w:val="00B35065"/>
    <w:rsid w:val="00B409CA"/>
    <w:rsid w:val="00B42689"/>
    <w:rsid w:val="00B47896"/>
    <w:rsid w:val="00B47D4C"/>
    <w:rsid w:val="00B5249E"/>
    <w:rsid w:val="00B5452A"/>
    <w:rsid w:val="00B616CF"/>
    <w:rsid w:val="00B806AE"/>
    <w:rsid w:val="00B830F8"/>
    <w:rsid w:val="00B84106"/>
    <w:rsid w:val="00B92B05"/>
    <w:rsid w:val="00B942E0"/>
    <w:rsid w:val="00B97F4F"/>
    <w:rsid w:val="00BB0F01"/>
    <w:rsid w:val="00BC364F"/>
    <w:rsid w:val="00BE0965"/>
    <w:rsid w:val="00BE187B"/>
    <w:rsid w:val="00BE1A34"/>
    <w:rsid w:val="00BE3060"/>
    <w:rsid w:val="00BE4678"/>
    <w:rsid w:val="00BF5EFE"/>
    <w:rsid w:val="00C01CD2"/>
    <w:rsid w:val="00C021B6"/>
    <w:rsid w:val="00C06F22"/>
    <w:rsid w:val="00C12270"/>
    <w:rsid w:val="00C14986"/>
    <w:rsid w:val="00C14D7A"/>
    <w:rsid w:val="00C33D82"/>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B2B75"/>
    <w:rsid w:val="00CB730B"/>
    <w:rsid w:val="00CB736E"/>
    <w:rsid w:val="00CC3C0A"/>
    <w:rsid w:val="00CC4789"/>
    <w:rsid w:val="00CD295B"/>
    <w:rsid w:val="00CD3EA4"/>
    <w:rsid w:val="00CD7F43"/>
    <w:rsid w:val="00CE1D05"/>
    <w:rsid w:val="00CE1D66"/>
    <w:rsid w:val="00CE2754"/>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27118"/>
    <w:rsid w:val="00D30223"/>
    <w:rsid w:val="00D32A75"/>
    <w:rsid w:val="00D3468A"/>
    <w:rsid w:val="00D374EE"/>
    <w:rsid w:val="00D43A2F"/>
    <w:rsid w:val="00D50B27"/>
    <w:rsid w:val="00D513C2"/>
    <w:rsid w:val="00D51D10"/>
    <w:rsid w:val="00D527CB"/>
    <w:rsid w:val="00D557E5"/>
    <w:rsid w:val="00D55C6F"/>
    <w:rsid w:val="00D57017"/>
    <w:rsid w:val="00D624C5"/>
    <w:rsid w:val="00D663A7"/>
    <w:rsid w:val="00D80CDB"/>
    <w:rsid w:val="00D8245F"/>
    <w:rsid w:val="00D86446"/>
    <w:rsid w:val="00D959AB"/>
    <w:rsid w:val="00D95A0F"/>
    <w:rsid w:val="00D96566"/>
    <w:rsid w:val="00DA4009"/>
    <w:rsid w:val="00DA5376"/>
    <w:rsid w:val="00DB4255"/>
    <w:rsid w:val="00DB4B6C"/>
    <w:rsid w:val="00DB4D6B"/>
    <w:rsid w:val="00DB77E8"/>
    <w:rsid w:val="00DC2AA1"/>
    <w:rsid w:val="00DC4440"/>
    <w:rsid w:val="00DC6664"/>
    <w:rsid w:val="00DD1F94"/>
    <w:rsid w:val="00DE5016"/>
    <w:rsid w:val="00DF0E2A"/>
    <w:rsid w:val="00DF5F26"/>
    <w:rsid w:val="00E00D0C"/>
    <w:rsid w:val="00E123C2"/>
    <w:rsid w:val="00E14853"/>
    <w:rsid w:val="00E2134C"/>
    <w:rsid w:val="00E25748"/>
    <w:rsid w:val="00E262FC"/>
    <w:rsid w:val="00E272FF"/>
    <w:rsid w:val="00E3022B"/>
    <w:rsid w:val="00E33A8F"/>
    <w:rsid w:val="00E4143A"/>
    <w:rsid w:val="00E42B0C"/>
    <w:rsid w:val="00E45E7B"/>
    <w:rsid w:val="00E46395"/>
    <w:rsid w:val="00E46922"/>
    <w:rsid w:val="00E5014E"/>
    <w:rsid w:val="00E54795"/>
    <w:rsid w:val="00E57F10"/>
    <w:rsid w:val="00E6248F"/>
    <w:rsid w:val="00E65074"/>
    <w:rsid w:val="00E6523B"/>
    <w:rsid w:val="00E66A3D"/>
    <w:rsid w:val="00E751A2"/>
    <w:rsid w:val="00E76057"/>
    <w:rsid w:val="00E8201E"/>
    <w:rsid w:val="00E8598F"/>
    <w:rsid w:val="00E94223"/>
    <w:rsid w:val="00E94ED1"/>
    <w:rsid w:val="00E95292"/>
    <w:rsid w:val="00EA22AE"/>
    <w:rsid w:val="00EA344B"/>
    <w:rsid w:val="00EB217E"/>
    <w:rsid w:val="00EC2046"/>
    <w:rsid w:val="00ED55AB"/>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612B0"/>
    <w:rsid w:val="00F75728"/>
    <w:rsid w:val="00F761D0"/>
    <w:rsid w:val="00F8037E"/>
    <w:rsid w:val="00F827AD"/>
    <w:rsid w:val="00F829B7"/>
    <w:rsid w:val="00F844E2"/>
    <w:rsid w:val="00F8495A"/>
    <w:rsid w:val="00F84B51"/>
    <w:rsid w:val="00F90B03"/>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khvadagadze@gwp.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dzidziguri@gwp.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nders.g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1C677-285E-42B8-9DD6-7280D2FBA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TotalTime>
  <Pages>5</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Tekla Murvanidze</cp:lastModifiedBy>
  <cp:revision>168</cp:revision>
  <cp:lastPrinted>2015-07-27T06:36:00Z</cp:lastPrinted>
  <dcterms:created xsi:type="dcterms:W3CDTF">2017-02-28T15:04:00Z</dcterms:created>
  <dcterms:modified xsi:type="dcterms:W3CDTF">2019-11-21T07:47:00Z</dcterms:modified>
</cp:coreProperties>
</file>